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F4F" w:rsidRPr="000724AF" w:rsidRDefault="00121F4F" w:rsidP="00121F4F">
      <w:pPr>
        <w:jc w:val="center"/>
        <w:rPr>
          <w:b/>
          <w:sz w:val="28"/>
          <w:szCs w:val="28"/>
        </w:rPr>
      </w:pPr>
      <w:r w:rsidRPr="000724AF">
        <w:rPr>
          <w:b/>
          <w:sz w:val="28"/>
          <w:szCs w:val="28"/>
        </w:rPr>
        <w:t>B. Sc. (P) Physical Sciences IV Sem. (2019-20)</w:t>
      </w:r>
    </w:p>
    <w:p w:rsidR="00121F4F" w:rsidRDefault="00121F4F" w:rsidP="00121F4F">
      <w:pPr>
        <w:jc w:val="center"/>
        <w:rPr>
          <w:b/>
          <w:sz w:val="24"/>
          <w:szCs w:val="24"/>
        </w:rPr>
      </w:pPr>
      <w:proofErr w:type="gramStart"/>
      <w:r w:rsidRPr="000724AF">
        <w:rPr>
          <w:b/>
          <w:sz w:val="24"/>
          <w:szCs w:val="24"/>
        </w:rPr>
        <w:t>Paper :</w:t>
      </w:r>
      <w:proofErr w:type="gramEnd"/>
      <w:r w:rsidRPr="000724AF">
        <w:rPr>
          <w:b/>
          <w:sz w:val="24"/>
          <w:szCs w:val="24"/>
        </w:rPr>
        <w:t xml:space="preserve"> Waves and Optics; UPC : 4</w:t>
      </w:r>
      <w:r>
        <w:rPr>
          <w:b/>
          <w:sz w:val="24"/>
          <w:szCs w:val="24"/>
        </w:rPr>
        <w:t>2224412</w:t>
      </w:r>
    </w:p>
    <w:p w:rsidR="00076614" w:rsidRDefault="00BB466A" w:rsidP="00805587">
      <w:pPr>
        <w:shd w:val="clear" w:color="auto" w:fill="FFFFFF"/>
        <w:spacing w:after="150" w:line="240" w:lineRule="auto"/>
        <w:rPr>
          <w:rFonts w:ascii="Arial" w:eastAsia="Times New Roman" w:hAnsi="Arial" w:cs="Arial"/>
          <w:color w:val="333333"/>
          <w:sz w:val="21"/>
          <w:szCs w:val="21"/>
        </w:rPr>
      </w:pPr>
      <w:r w:rsidRPr="00BB466A">
        <w:rPr>
          <w:rFonts w:ascii="Arial" w:eastAsia="Times New Roman" w:hAnsi="Arial" w:cs="Arial"/>
          <w:b/>
          <w:color w:val="333333"/>
          <w:u w:val="single"/>
        </w:rPr>
        <w:t>Wave Motion</w:t>
      </w:r>
      <w:r>
        <w:rPr>
          <w:rFonts w:ascii="Arial" w:eastAsia="Times New Roman" w:hAnsi="Arial" w:cs="Arial"/>
          <w:color w:val="333333"/>
          <w:sz w:val="21"/>
          <w:szCs w:val="21"/>
        </w:rPr>
        <w:t xml:space="preserve"> - </w:t>
      </w:r>
      <w:r w:rsidR="00805587" w:rsidRPr="00805587">
        <w:rPr>
          <w:rFonts w:ascii="Arial" w:eastAsia="Times New Roman" w:hAnsi="Arial" w:cs="Arial"/>
          <w:color w:val="333333"/>
          <w:sz w:val="21"/>
          <w:szCs w:val="21"/>
        </w:rPr>
        <w:t xml:space="preserve">Wave motion is the transfer of energy and momentum from one point of the medium to another point of the medium without actual transport of matter between two points. </w:t>
      </w:r>
    </w:p>
    <w:p w:rsidR="00076614" w:rsidRPr="00076614" w:rsidRDefault="00805587" w:rsidP="00076614">
      <w:pPr>
        <w:shd w:val="clear" w:color="auto" w:fill="FFFFFF"/>
        <w:spacing w:after="150" w:line="240" w:lineRule="auto"/>
        <w:jc w:val="center"/>
        <w:rPr>
          <w:rFonts w:ascii="Arial" w:eastAsia="Times New Roman" w:hAnsi="Arial" w:cs="Arial"/>
          <w:b/>
          <w:color w:val="333333"/>
          <w:sz w:val="21"/>
          <w:szCs w:val="21"/>
        </w:rPr>
      </w:pPr>
      <w:r w:rsidRPr="00076614">
        <w:rPr>
          <w:rFonts w:ascii="Arial" w:eastAsia="Times New Roman" w:hAnsi="Arial" w:cs="Arial"/>
          <w:b/>
          <w:color w:val="333333"/>
          <w:sz w:val="21"/>
          <w:szCs w:val="21"/>
        </w:rPr>
        <w:t>OR</w:t>
      </w:r>
    </w:p>
    <w:p w:rsidR="00805587" w:rsidRDefault="00076614" w:rsidP="00805587">
      <w:pPr>
        <w:shd w:val="clear" w:color="auto" w:fill="FFFFFF"/>
        <w:spacing w:after="150" w:line="240" w:lineRule="auto"/>
        <w:rPr>
          <w:rFonts w:ascii="Arial" w:eastAsia="Times New Roman" w:hAnsi="Arial" w:cs="Arial"/>
          <w:color w:val="333333"/>
          <w:sz w:val="21"/>
          <w:szCs w:val="21"/>
        </w:rPr>
      </w:pPr>
      <w:r>
        <w:rPr>
          <w:rFonts w:ascii="Arial" w:eastAsia="Times New Roman" w:hAnsi="Arial" w:cs="Arial"/>
          <w:color w:val="333333"/>
          <w:sz w:val="21"/>
          <w:szCs w:val="21"/>
        </w:rPr>
        <w:t>I</w:t>
      </w:r>
      <w:r w:rsidR="00805587">
        <w:rPr>
          <w:rFonts w:ascii="Arial" w:eastAsia="Times New Roman" w:hAnsi="Arial" w:cs="Arial"/>
          <w:color w:val="333333"/>
          <w:sz w:val="21"/>
          <w:szCs w:val="21"/>
        </w:rPr>
        <w:t>t is a form of disturbance in a medium and is due to repeated periodic movements of the particles of the medium about their mean positions, the disturbance being handed on from one particle to the next in a definite phase relationship.</w:t>
      </w:r>
    </w:p>
    <w:p w:rsidR="00805587" w:rsidRPr="00805587" w:rsidRDefault="00805587" w:rsidP="00805587">
      <w:pPr>
        <w:shd w:val="clear" w:color="auto" w:fill="FFFFFF"/>
        <w:spacing w:after="150" w:line="240" w:lineRule="auto"/>
        <w:rPr>
          <w:rFonts w:ascii="Arial" w:eastAsia="Times New Roman" w:hAnsi="Arial" w:cs="Arial"/>
          <w:color w:val="333333"/>
          <w:sz w:val="21"/>
          <w:szCs w:val="21"/>
        </w:rPr>
      </w:pPr>
      <w:r w:rsidRPr="00805587">
        <w:rPr>
          <w:rFonts w:ascii="Arial" w:eastAsia="Times New Roman" w:hAnsi="Arial" w:cs="Arial"/>
          <w:color w:val="333333"/>
          <w:sz w:val="21"/>
          <w:szCs w:val="21"/>
        </w:rPr>
        <w:t>Wave motion is classified in</w:t>
      </w:r>
      <w:r w:rsidR="00076614">
        <w:rPr>
          <w:rFonts w:ascii="Arial" w:eastAsia="Times New Roman" w:hAnsi="Arial" w:cs="Arial"/>
          <w:color w:val="333333"/>
          <w:sz w:val="21"/>
          <w:szCs w:val="21"/>
        </w:rPr>
        <w:t>to three different ways</w:t>
      </w:r>
      <w:r w:rsidRPr="00805587">
        <w:rPr>
          <w:rFonts w:ascii="Arial" w:eastAsia="Times New Roman" w:hAnsi="Arial" w:cs="Arial"/>
          <w:color w:val="333333"/>
          <w:sz w:val="21"/>
          <w:szCs w:val="21"/>
        </w:rPr>
        <w:t>,</w:t>
      </w:r>
    </w:p>
    <w:p w:rsidR="00805587" w:rsidRPr="00805587" w:rsidRDefault="00805587" w:rsidP="00805587">
      <w:pPr>
        <w:numPr>
          <w:ilvl w:val="0"/>
          <w:numId w:val="1"/>
        </w:numPr>
        <w:shd w:val="clear" w:color="auto" w:fill="FFFFFF"/>
        <w:spacing w:before="100" w:beforeAutospacing="1" w:after="75" w:line="240" w:lineRule="auto"/>
        <w:rPr>
          <w:rFonts w:ascii="Arial" w:eastAsia="Times New Roman" w:hAnsi="Arial" w:cs="Arial"/>
          <w:color w:val="333333"/>
          <w:sz w:val="21"/>
          <w:szCs w:val="21"/>
        </w:rPr>
      </w:pPr>
      <w:r w:rsidRPr="00805587">
        <w:rPr>
          <w:rFonts w:ascii="Arial" w:eastAsia="Times New Roman" w:hAnsi="Arial" w:cs="Arial"/>
          <w:color w:val="333333"/>
          <w:sz w:val="21"/>
          <w:szCs w:val="21"/>
        </w:rPr>
        <w:t>The medium of propagation,</w:t>
      </w:r>
    </w:p>
    <w:p w:rsidR="00805587" w:rsidRPr="00805587" w:rsidRDefault="00805587" w:rsidP="00805587">
      <w:pPr>
        <w:numPr>
          <w:ilvl w:val="0"/>
          <w:numId w:val="1"/>
        </w:numPr>
        <w:shd w:val="clear" w:color="auto" w:fill="FFFFFF"/>
        <w:spacing w:before="100" w:beforeAutospacing="1" w:after="75" w:line="240" w:lineRule="auto"/>
        <w:rPr>
          <w:rFonts w:ascii="Arial" w:eastAsia="Times New Roman" w:hAnsi="Arial" w:cs="Arial"/>
          <w:color w:val="333333"/>
          <w:sz w:val="21"/>
          <w:szCs w:val="21"/>
        </w:rPr>
      </w:pPr>
      <w:r w:rsidRPr="00805587">
        <w:rPr>
          <w:rFonts w:ascii="Arial" w:eastAsia="Times New Roman" w:hAnsi="Arial" w:cs="Arial"/>
          <w:color w:val="333333"/>
          <w:sz w:val="21"/>
          <w:szCs w:val="21"/>
        </w:rPr>
        <w:t>The dimensions in which a wave propagates energy,</w:t>
      </w:r>
    </w:p>
    <w:p w:rsidR="00805587" w:rsidRDefault="00805587" w:rsidP="00805587">
      <w:pPr>
        <w:numPr>
          <w:ilvl w:val="0"/>
          <w:numId w:val="1"/>
        </w:numPr>
        <w:shd w:val="clear" w:color="auto" w:fill="FFFFFF"/>
        <w:spacing w:before="100" w:beforeAutospacing="1" w:after="75" w:line="240" w:lineRule="auto"/>
        <w:rPr>
          <w:rFonts w:ascii="Arial" w:eastAsia="Times New Roman" w:hAnsi="Arial" w:cs="Arial"/>
          <w:color w:val="333333"/>
          <w:sz w:val="21"/>
          <w:szCs w:val="21"/>
        </w:rPr>
      </w:pPr>
      <w:r w:rsidRPr="00805587">
        <w:rPr>
          <w:rFonts w:ascii="Arial" w:eastAsia="Times New Roman" w:hAnsi="Arial" w:cs="Arial"/>
          <w:color w:val="333333"/>
          <w:sz w:val="21"/>
          <w:szCs w:val="21"/>
        </w:rPr>
        <w:t>The energy transfer</w:t>
      </w:r>
    </w:p>
    <w:p w:rsidR="00805587" w:rsidRPr="00805587" w:rsidRDefault="00805587" w:rsidP="00805587">
      <w:pPr>
        <w:shd w:val="clear" w:color="auto" w:fill="FFFFFF"/>
        <w:spacing w:before="100" w:beforeAutospacing="1" w:after="75" w:line="240" w:lineRule="auto"/>
        <w:rPr>
          <w:rFonts w:ascii="Arial" w:eastAsia="Times New Roman" w:hAnsi="Arial" w:cs="Arial"/>
          <w:color w:val="333333"/>
          <w:sz w:val="21"/>
          <w:szCs w:val="21"/>
        </w:rPr>
      </w:pPr>
      <w:r w:rsidRPr="00805587">
        <w:rPr>
          <w:rFonts w:ascii="Arial" w:hAnsi="Arial" w:cs="Arial"/>
          <w:color w:val="800080"/>
          <w:sz w:val="32"/>
          <w:szCs w:val="32"/>
        </w:rPr>
        <w:t>Classification of Wave Motion</w:t>
      </w:r>
    </w:p>
    <w:p w:rsidR="00805587" w:rsidRPr="00805587" w:rsidRDefault="00805587" w:rsidP="00805587">
      <w:pPr>
        <w:shd w:val="clear" w:color="auto" w:fill="FFFFFF"/>
        <w:spacing w:before="300" w:after="150" w:line="240" w:lineRule="auto"/>
        <w:outlineLvl w:val="2"/>
        <w:rPr>
          <w:rFonts w:ascii="Arial" w:eastAsia="Times New Roman" w:hAnsi="Arial" w:cs="Arial"/>
          <w:color w:val="813588"/>
          <w:sz w:val="29"/>
          <w:szCs w:val="29"/>
        </w:rPr>
      </w:pPr>
      <w:r w:rsidRPr="00805587">
        <w:rPr>
          <w:rFonts w:ascii="Arial" w:eastAsia="Times New Roman" w:hAnsi="Arial" w:cs="Arial"/>
          <w:color w:val="800080"/>
          <w:sz w:val="29"/>
          <w:szCs w:val="29"/>
        </w:rPr>
        <w:t>Based on the Medium of Propagation</w:t>
      </w:r>
    </w:p>
    <w:p w:rsidR="00805587" w:rsidRDefault="00805587" w:rsidP="00805587">
      <w:pPr>
        <w:shd w:val="clear" w:color="auto" w:fill="FFFFFF"/>
        <w:spacing w:before="100" w:beforeAutospacing="1" w:after="75" w:line="240" w:lineRule="auto"/>
        <w:ind w:left="720"/>
        <w:rPr>
          <w:rFonts w:ascii="Arial" w:eastAsia="Times New Roman" w:hAnsi="Arial" w:cs="Arial"/>
          <w:color w:val="333333"/>
          <w:sz w:val="21"/>
          <w:szCs w:val="21"/>
        </w:rPr>
      </w:pPr>
      <w:r w:rsidRPr="00805587">
        <w:rPr>
          <w:rFonts w:ascii="Arial" w:eastAsia="Times New Roman" w:hAnsi="Arial" w:cs="Arial"/>
          <w:noProof/>
          <w:color w:val="333333"/>
          <w:sz w:val="21"/>
          <w:szCs w:val="21"/>
        </w:rPr>
        <w:drawing>
          <wp:inline distT="0" distB="0" distL="0" distR="0">
            <wp:extent cx="5943600" cy="3752595"/>
            <wp:effectExtent l="0" t="0" r="0" b="635"/>
            <wp:docPr id="5" name="Picture 5" descr="C:\Users\Hema\Desktop\Classification-of-Wave-motio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ema\Desktop\Classification-of-Wave-motion-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752595"/>
                    </a:xfrm>
                    <a:prstGeom prst="rect">
                      <a:avLst/>
                    </a:prstGeom>
                    <a:noFill/>
                    <a:ln>
                      <a:noFill/>
                    </a:ln>
                  </pic:spPr>
                </pic:pic>
              </a:graphicData>
            </a:graphic>
          </wp:inline>
        </w:drawing>
      </w:r>
    </w:p>
    <w:p w:rsidR="00805587" w:rsidRDefault="00805587" w:rsidP="00805587">
      <w:pPr>
        <w:pStyle w:val="Heading3"/>
        <w:shd w:val="clear" w:color="auto" w:fill="FFFFFF"/>
        <w:spacing w:before="300" w:beforeAutospacing="0" w:after="150" w:afterAutospacing="0"/>
        <w:rPr>
          <w:rFonts w:ascii="Arial" w:hAnsi="Arial" w:cs="Arial"/>
          <w:b w:val="0"/>
          <w:bCs w:val="0"/>
          <w:color w:val="800080"/>
          <w:sz w:val="29"/>
          <w:szCs w:val="29"/>
        </w:rPr>
      </w:pPr>
    </w:p>
    <w:p w:rsidR="00805587" w:rsidRDefault="00805587" w:rsidP="00805587">
      <w:pPr>
        <w:pStyle w:val="Heading3"/>
        <w:shd w:val="clear" w:color="auto" w:fill="FFFFFF"/>
        <w:spacing w:before="300" w:beforeAutospacing="0" w:after="150" w:afterAutospacing="0"/>
        <w:rPr>
          <w:rFonts w:ascii="Arial" w:hAnsi="Arial" w:cs="Arial"/>
          <w:b w:val="0"/>
          <w:bCs w:val="0"/>
          <w:color w:val="813588"/>
          <w:sz w:val="29"/>
          <w:szCs w:val="29"/>
        </w:rPr>
      </w:pPr>
      <w:r>
        <w:rPr>
          <w:rFonts w:ascii="Arial" w:hAnsi="Arial" w:cs="Arial"/>
          <w:b w:val="0"/>
          <w:bCs w:val="0"/>
          <w:color w:val="800080"/>
          <w:sz w:val="29"/>
          <w:szCs w:val="29"/>
        </w:rPr>
        <w:lastRenderedPageBreak/>
        <w:t>Number of Dimensions a Wave Propagates Energy</w:t>
      </w:r>
    </w:p>
    <w:p w:rsidR="00805587" w:rsidRPr="00805587" w:rsidRDefault="00805587" w:rsidP="00805587">
      <w:pPr>
        <w:shd w:val="clear" w:color="auto" w:fill="FFFFFF"/>
        <w:spacing w:before="100" w:beforeAutospacing="1" w:after="75" w:line="240" w:lineRule="auto"/>
        <w:ind w:left="720"/>
        <w:rPr>
          <w:rFonts w:ascii="Arial" w:eastAsia="Times New Roman" w:hAnsi="Arial" w:cs="Arial"/>
          <w:color w:val="333333"/>
          <w:sz w:val="21"/>
          <w:szCs w:val="21"/>
        </w:rPr>
      </w:pPr>
      <w:r w:rsidRPr="00805587">
        <w:rPr>
          <w:rFonts w:ascii="Arial" w:eastAsia="Times New Roman" w:hAnsi="Arial" w:cs="Arial"/>
          <w:noProof/>
          <w:color w:val="333333"/>
          <w:sz w:val="21"/>
          <w:szCs w:val="21"/>
        </w:rPr>
        <w:drawing>
          <wp:inline distT="0" distB="0" distL="0" distR="0">
            <wp:extent cx="5943600" cy="1887076"/>
            <wp:effectExtent l="0" t="0" r="0" b="0"/>
            <wp:docPr id="6" name="Picture 6" descr="C:\Users\Hema\Desktop\Classification-of-Wave-mo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Hema\Desktop\Classification-of-Wave-moti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87076"/>
                    </a:xfrm>
                    <a:prstGeom prst="rect">
                      <a:avLst/>
                    </a:prstGeom>
                    <a:noFill/>
                    <a:ln>
                      <a:noFill/>
                    </a:ln>
                  </pic:spPr>
                </pic:pic>
              </a:graphicData>
            </a:graphic>
          </wp:inline>
        </w:drawing>
      </w:r>
    </w:p>
    <w:p w:rsidR="00805587" w:rsidRDefault="00805587" w:rsidP="00805587">
      <w:pPr>
        <w:pStyle w:val="Heading3"/>
        <w:shd w:val="clear" w:color="auto" w:fill="FFFFFF"/>
        <w:spacing w:before="300" w:beforeAutospacing="0" w:after="150" w:afterAutospacing="0"/>
        <w:rPr>
          <w:rFonts w:ascii="Arial" w:hAnsi="Arial" w:cs="Arial"/>
          <w:b w:val="0"/>
          <w:bCs w:val="0"/>
          <w:color w:val="813588"/>
          <w:sz w:val="29"/>
          <w:szCs w:val="29"/>
        </w:rPr>
      </w:pPr>
      <w:r>
        <w:rPr>
          <w:rFonts w:ascii="Arial" w:hAnsi="Arial" w:cs="Arial"/>
          <w:b w:val="0"/>
          <w:bCs w:val="0"/>
          <w:color w:val="800080"/>
          <w:sz w:val="29"/>
          <w:szCs w:val="29"/>
        </w:rPr>
        <w:t>Based on the Transfer of Energy</w:t>
      </w:r>
    </w:p>
    <w:p w:rsidR="00805587" w:rsidRPr="0022683E" w:rsidRDefault="00805587" w:rsidP="00805587">
      <w:pPr>
        <w:numPr>
          <w:ilvl w:val="0"/>
          <w:numId w:val="2"/>
        </w:numPr>
        <w:shd w:val="clear" w:color="auto" w:fill="FFFFFF"/>
        <w:spacing w:before="100" w:beforeAutospacing="1" w:after="75" w:line="240" w:lineRule="auto"/>
        <w:rPr>
          <w:rFonts w:ascii="Arial" w:hAnsi="Arial" w:cs="Arial"/>
          <w:color w:val="333333"/>
          <w:sz w:val="24"/>
          <w:szCs w:val="24"/>
        </w:rPr>
      </w:pPr>
      <w:r w:rsidRPr="0022683E">
        <w:rPr>
          <w:rStyle w:val="Strong"/>
          <w:rFonts w:ascii="Arial" w:hAnsi="Arial" w:cs="Arial"/>
          <w:color w:val="333333"/>
          <w:sz w:val="24"/>
          <w:szCs w:val="24"/>
        </w:rPr>
        <w:t>Standing waves (or stationary waves)</w:t>
      </w:r>
    </w:p>
    <w:p w:rsidR="00805587" w:rsidRPr="0022683E" w:rsidRDefault="00805587" w:rsidP="00805587">
      <w:pPr>
        <w:numPr>
          <w:ilvl w:val="0"/>
          <w:numId w:val="2"/>
        </w:numPr>
        <w:shd w:val="clear" w:color="auto" w:fill="FFFFFF"/>
        <w:spacing w:before="100" w:beforeAutospacing="1" w:after="75" w:line="240" w:lineRule="auto"/>
        <w:rPr>
          <w:rFonts w:ascii="Arial" w:hAnsi="Arial" w:cs="Arial"/>
          <w:color w:val="333333"/>
          <w:sz w:val="24"/>
          <w:szCs w:val="24"/>
        </w:rPr>
      </w:pPr>
      <w:r w:rsidRPr="0022683E">
        <w:rPr>
          <w:rStyle w:val="Strong"/>
          <w:rFonts w:ascii="Arial" w:hAnsi="Arial" w:cs="Arial"/>
          <w:color w:val="333333"/>
          <w:sz w:val="24"/>
          <w:szCs w:val="24"/>
        </w:rPr>
        <w:t>Progressive wave</w:t>
      </w:r>
    </w:p>
    <w:p w:rsidR="00805587" w:rsidRDefault="0022683E" w:rsidP="00805587">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Standing waves remain c</w:t>
      </w:r>
      <w:r w:rsidR="00805587">
        <w:rPr>
          <w:rFonts w:ascii="Arial" w:hAnsi="Arial" w:cs="Arial"/>
          <w:color w:val="333333"/>
          <w:sz w:val="21"/>
          <w:szCs w:val="21"/>
        </w:rPr>
        <w:t>onfined to a region without any </w:t>
      </w:r>
      <w:hyperlink r:id="rId9" w:history="1">
        <w:r w:rsidR="00805587" w:rsidRPr="00805587">
          <w:rPr>
            <w:rStyle w:val="Hyperlink"/>
            <w:rFonts w:ascii="Arial" w:hAnsi="Arial" w:cs="Arial"/>
            <w:color w:val="auto"/>
            <w:sz w:val="21"/>
            <w:szCs w:val="21"/>
            <w:u w:val="none"/>
          </w:rPr>
          <w:t>transfer of energy</w:t>
        </w:r>
      </w:hyperlink>
      <w:r w:rsidR="00805587" w:rsidRPr="00805587">
        <w:rPr>
          <w:rFonts w:ascii="Arial" w:hAnsi="Arial" w:cs="Arial"/>
          <w:sz w:val="21"/>
          <w:szCs w:val="21"/>
        </w:rPr>
        <w:t> </w:t>
      </w:r>
      <w:r w:rsidR="00805587">
        <w:rPr>
          <w:rFonts w:ascii="Arial" w:hAnsi="Arial" w:cs="Arial"/>
          <w:color w:val="333333"/>
          <w:sz w:val="21"/>
          <w:szCs w:val="21"/>
        </w:rPr>
        <w:t>and momentum whereas the progressive waves transfer energy and momentum between the particles of the medium.</w:t>
      </w:r>
    </w:p>
    <w:p w:rsidR="00953D1C" w:rsidRDefault="00805587" w:rsidP="00953D1C">
      <w:pPr>
        <w:pStyle w:val="Heading3"/>
        <w:shd w:val="clear" w:color="auto" w:fill="FFFFFF"/>
        <w:spacing w:before="300" w:beforeAutospacing="0" w:after="150" w:afterAutospacing="0"/>
        <w:rPr>
          <w:rFonts w:ascii="Arial" w:hAnsi="Arial" w:cs="Arial"/>
          <w:b w:val="0"/>
          <w:bCs w:val="0"/>
          <w:color w:val="813588"/>
          <w:sz w:val="29"/>
          <w:szCs w:val="29"/>
        </w:rPr>
      </w:pPr>
      <w:r>
        <w:rPr>
          <w:noProof/>
        </w:rPr>
        <mc:AlternateContent>
          <mc:Choice Requires="wps">
            <w:drawing>
              <wp:inline distT="0" distB="0" distL="0" distR="0">
                <wp:extent cx="304800" cy="304800"/>
                <wp:effectExtent l="0" t="0" r="0" b="0"/>
                <wp:docPr id="3" name="Rectangle 3" descr="Classification of Wave Motion - Medium of Propag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3590B8" id="Rectangle 3" o:spid="_x0000_s1026" alt="Classification of Wave Motion - Medium of Propaga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vokHvdoCAAD1BQAADgAAAAAAAAAAAAAAAAAuAgAAZHJzL2Uy&#10;b0RvYy54bWxQSwECLQAUAAYACAAAACEATKDpLNgAAAADAQAADwAAAAAAAAAAAAAAAAA0BQAAZHJz&#10;L2Rvd25yZXYueG1sUEsFBgAAAAAEAAQA8wAAADkGAAAAAA==&#10;" filled="f" stroked="f">
                <o:lock v:ext="edit" aspectratio="t"/>
                <w10:anchorlock/>
              </v:rect>
            </w:pict>
          </mc:Fallback>
        </mc:AlternateContent>
      </w:r>
      <w:r w:rsidR="00953D1C">
        <w:rPr>
          <w:rFonts w:ascii="Arial" w:hAnsi="Arial" w:cs="Arial"/>
          <w:b w:val="0"/>
          <w:bCs w:val="0"/>
          <w:color w:val="800080"/>
          <w:sz w:val="29"/>
          <w:szCs w:val="29"/>
        </w:rPr>
        <w:t>Transverse Wave Motion</w:t>
      </w:r>
    </w:p>
    <w:p w:rsidR="00953D1C" w:rsidRDefault="00953D1C" w:rsidP="00953D1C">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The particles of the medium vibrate in a direction perpendicular to the direction of propagation of the wave. The region of maximum upward displacement is called the crest and the region of maximum downward displacement is called trough.</w:t>
      </w:r>
    </w:p>
    <w:p w:rsidR="00BD6165" w:rsidRDefault="00805587">
      <w:r>
        <w:rPr>
          <w:noProof/>
        </w:rPr>
        <mc:AlternateContent>
          <mc:Choice Requires="wps">
            <w:drawing>
              <wp:inline distT="0" distB="0" distL="0" distR="0" wp14:anchorId="6BB3AE43" wp14:editId="135E0024">
                <wp:extent cx="304800" cy="304800"/>
                <wp:effectExtent l="0" t="0" r="0" b="0"/>
                <wp:docPr id="4" name="AutoShape 7" descr="Classification of Wave Motion - Medium of Propag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D4B71E" id="AutoShape 7" o:spid="_x0000_s1026" alt="Classification of Wave Motion - Medium of Propaga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DhC762QIAAPUFAAAOAAAAAAAAAAAAAAAAAC4CAABkcnMvZTJv&#10;RG9jLnhtbFBLAQItABQABgAIAAAAIQBMoOks2AAAAAMBAAAPAAAAAAAAAAAAAAAAADMFAABkcnMv&#10;ZG93bnJldi54bWxQSwUGAAAAAAQABADzAAAAOAYAAAAA&#10;" filled="f" stroked="f">
                <o:lock v:ext="edit" aspectratio="t"/>
                <w10:anchorlock/>
              </v:rect>
            </w:pict>
          </mc:Fallback>
        </mc:AlternateContent>
      </w:r>
      <w:r>
        <w:rPr>
          <w:noProof/>
        </w:rPr>
        <mc:AlternateContent>
          <mc:Choice Requires="wps">
            <w:drawing>
              <wp:inline distT="0" distB="0" distL="0" distR="0" wp14:anchorId="54CAC30F" wp14:editId="60082288">
                <wp:extent cx="304800" cy="304800"/>
                <wp:effectExtent l="0" t="0" r="0" b="0"/>
                <wp:docPr id="7" name="AutoShape 13" descr="Classification of Wave Motion - Medium of Propag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CC29E2" id="AutoShape 13" o:spid="_x0000_s1026" alt="Classification of Wave Motion - Medium of Propaga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S1/KbNoCAAD2BQAADgAAAAAAAAAAAAAAAAAuAgAAZHJzL2Uy&#10;b0RvYy54bWxQSwECLQAUAAYACAAAACEATKDpLNgAAAADAQAADwAAAAAAAAAAAAAAAAA0BQAAZHJz&#10;L2Rvd25yZXYueG1sUEsFBgAAAAAEAAQA8wAAADkGAAAAAA==&#10;" filled="f" stroked="f">
                <o:lock v:ext="edit" aspectratio="t"/>
                <w10:anchorlock/>
              </v:rect>
            </w:pict>
          </mc:Fallback>
        </mc:AlternateContent>
      </w:r>
      <w:r w:rsidR="00953D1C">
        <w:rPr>
          <w:noProof/>
        </w:rPr>
        <mc:AlternateContent>
          <mc:Choice Requires="wps">
            <w:drawing>
              <wp:inline distT="0" distB="0" distL="0" distR="0">
                <wp:extent cx="304800" cy="304800"/>
                <wp:effectExtent l="0" t="0" r="0" b="0"/>
                <wp:docPr id="8" name="Rectangle 8" descr="Transverse wav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91608C" id="Rectangle 8" o:spid="_x0000_s1026" alt="Transverse wav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DusnNW&#10;wQIAANAFAAAOAAAAAAAAAAAAAAAAAC4CAABkcnMvZTJvRG9jLnhtbFBLAQItABQABgAIAAAAIQBM&#10;oOks2AAAAAMBAAAPAAAAAAAAAAAAAAAAABsFAABkcnMvZG93bnJldi54bWxQSwUGAAAAAAQABADz&#10;AAAAIAYAAAAA&#10;" filled="f" stroked="f">
                <o:lock v:ext="edit" aspectratio="t"/>
                <w10:anchorlock/>
              </v:rect>
            </w:pict>
          </mc:Fallback>
        </mc:AlternateContent>
      </w:r>
      <w:r w:rsidR="00953D1C" w:rsidRPr="00953D1C">
        <w:rPr>
          <w:noProof/>
        </w:rPr>
        <w:drawing>
          <wp:inline distT="0" distB="0" distL="0" distR="0">
            <wp:extent cx="5943600" cy="2558702"/>
            <wp:effectExtent l="0" t="0" r="0" b="0"/>
            <wp:docPr id="9" name="Picture 9" descr="C:\Users\Hema\Desktop\word-image39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Hema\Desktop\word-image398-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558702"/>
                    </a:xfrm>
                    <a:prstGeom prst="rect">
                      <a:avLst/>
                    </a:prstGeom>
                    <a:noFill/>
                    <a:ln>
                      <a:noFill/>
                    </a:ln>
                  </pic:spPr>
                </pic:pic>
              </a:graphicData>
            </a:graphic>
          </wp:inline>
        </w:drawing>
      </w:r>
    </w:p>
    <w:p w:rsidR="0022683E" w:rsidRDefault="0022683E" w:rsidP="00953D1C">
      <w:pPr>
        <w:pStyle w:val="Heading3"/>
        <w:shd w:val="clear" w:color="auto" w:fill="FFFFFF"/>
        <w:spacing w:before="300" w:beforeAutospacing="0" w:after="150" w:afterAutospacing="0"/>
        <w:rPr>
          <w:rFonts w:ascii="Arial" w:hAnsi="Arial" w:cs="Arial"/>
          <w:b w:val="0"/>
          <w:bCs w:val="0"/>
          <w:color w:val="800080"/>
          <w:sz w:val="29"/>
          <w:szCs w:val="29"/>
        </w:rPr>
      </w:pPr>
    </w:p>
    <w:p w:rsidR="00953D1C" w:rsidRDefault="00953D1C" w:rsidP="00953D1C">
      <w:pPr>
        <w:pStyle w:val="Heading3"/>
        <w:shd w:val="clear" w:color="auto" w:fill="FFFFFF"/>
        <w:spacing w:before="300" w:beforeAutospacing="0" w:after="150" w:afterAutospacing="0"/>
        <w:rPr>
          <w:rFonts w:ascii="Arial" w:hAnsi="Arial" w:cs="Arial"/>
          <w:b w:val="0"/>
          <w:bCs w:val="0"/>
          <w:color w:val="813588"/>
          <w:sz w:val="29"/>
          <w:szCs w:val="29"/>
        </w:rPr>
      </w:pPr>
      <w:r>
        <w:rPr>
          <w:rFonts w:ascii="Arial" w:hAnsi="Arial" w:cs="Arial"/>
          <w:b w:val="0"/>
          <w:bCs w:val="0"/>
          <w:color w:val="800080"/>
          <w:sz w:val="29"/>
          <w:szCs w:val="29"/>
        </w:rPr>
        <w:lastRenderedPageBreak/>
        <w:t>Longitudinal Wave Motion</w:t>
      </w:r>
    </w:p>
    <w:p w:rsidR="00953D1C" w:rsidRDefault="00953D1C" w:rsidP="00953D1C">
      <w:pPr>
        <w:pStyle w:val="NormalWeb"/>
        <w:shd w:val="clear" w:color="auto" w:fill="FFFFFF"/>
        <w:spacing w:before="0" w:beforeAutospacing="0" w:after="150" w:afterAutospacing="0"/>
        <w:rPr>
          <w:rFonts w:ascii="Arial" w:hAnsi="Arial" w:cs="Arial"/>
          <w:color w:val="333333"/>
          <w:sz w:val="21"/>
          <w:szCs w:val="21"/>
          <w:shd w:val="clear" w:color="auto" w:fill="FFFFFF"/>
        </w:rPr>
      </w:pPr>
      <w:r>
        <w:rPr>
          <w:rFonts w:ascii="Arial" w:hAnsi="Arial" w:cs="Arial"/>
          <w:color w:val="333333"/>
          <w:sz w:val="21"/>
          <w:szCs w:val="21"/>
        </w:rPr>
        <w:t xml:space="preserve">The particles of the medium vibrate about their equilibrium position in a direction parallel to the direction of propagation of the wave is called </w:t>
      </w:r>
      <w:r w:rsidRPr="00953D1C">
        <w:rPr>
          <w:rFonts w:ascii="Arial" w:hAnsi="Arial" w:cs="Arial"/>
          <w:sz w:val="21"/>
          <w:szCs w:val="21"/>
        </w:rPr>
        <w:t>a </w:t>
      </w:r>
      <w:hyperlink r:id="rId11" w:history="1">
        <w:r w:rsidRPr="00953D1C">
          <w:rPr>
            <w:rStyle w:val="Hyperlink"/>
            <w:rFonts w:ascii="Arial" w:hAnsi="Arial" w:cs="Arial"/>
            <w:color w:val="auto"/>
            <w:sz w:val="21"/>
            <w:szCs w:val="21"/>
            <w:u w:val="none"/>
          </w:rPr>
          <w:t>longitudinal waves</w:t>
        </w:r>
      </w:hyperlink>
      <w:r w:rsidRPr="00953D1C">
        <w:rPr>
          <w:rFonts w:ascii="Arial" w:hAnsi="Arial" w:cs="Arial"/>
          <w:sz w:val="21"/>
          <w:szCs w:val="21"/>
        </w:rPr>
        <w:t xml:space="preserve">. </w:t>
      </w:r>
      <w:r>
        <w:rPr>
          <w:rFonts w:ascii="Arial" w:hAnsi="Arial" w:cs="Arial"/>
          <w:color w:val="333333"/>
          <w:sz w:val="21"/>
          <w:szCs w:val="21"/>
          <w:shd w:val="clear" w:color="auto" w:fill="FFFFFF"/>
        </w:rPr>
        <w:t>The region of high pressure is called compression and the region of low pressure is called rarefaction. For example, Sound waves </w:t>
      </w:r>
    </w:p>
    <w:p w:rsidR="00953D1C" w:rsidRDefault="00953D1C" w:rsidP="00953D1C">
      <w:pPr>
        <w:pStyle w:val="NormalWeb"/>
        <w:shd w:val="clear" w:color="auto" w:fill="FFFFFF"/>
        <w:spacing w:before="0" w:beforeAutospacing="0" w:after="150" w:afterAutospacing="0"/>
        <w:rPr>
          <w:rFonts w:ascii="Arial" w:hAnsi="Arial" w:cs="Arial"/>
          <w:color w:val="333333"/>
          <w:sz w:val="21"/>
          <w:szCs w:val="21"/>
        </w:rPr>
      </w:pPr>
      <w:r w:rsidRPr="00953D1C">
        <w:rPr>
          <w:rFonts w:ascii="Arial" w:hAnsi="Arial" w:cs="Arial"/>
          <w:noProof/>
          <w:color w:val="333333"/>
          <w:sz w:val="21"/>
          <w:szCs w:val="21"/>
        </w:rPr>
        <w:drawing>
          <wp:inline distT="0" distB="0" distL="0" distR="0">
            <wp:extent cx="4686300" cy="1590675"/>
            <wp:effectExtent l="0" t="0" r="0" b="9525"/>
            <wp:docPr id="10" name="Picture 10" descr="C:\Users\Hema\Desktop\Longitudinal-Wave-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Hema\Desktop\Longitudinal-Wave-Motio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6300" cy="1590675"/>
                    </a:xfrm>
                    <a:prstGeom prst="rect">
                      <a:avLst/>
                    </a:prstGeom>
                    <a:noFill/>
                    <a:ln>
                      <a:noFill/>
                    </a:ln>
                  </pic:spPr>
                </pic:pic>
              </a:graphicData>
            </a:graphic>
          </wp:inline>
        </w:drawing>
      </w:r>
    </w:p>
    <w:p w:rsidR="00BF091A" w:rsidRDefault="00BF091A" w:rsidP="00953D1C">
      <w:pPr>
        <w:pStyle w:val="NormalWeb"/>
        <w:shd w:val="clear" w:color="auto" w:fill="FFFFFF"/>
        <w:spacing w:before="0" w:beforeAutospacing="0" w:after="150" w:afterAutospacing="0"/>
        <w:rPr>
          <w:rFonts w:ascii="Arial" w:hAnsi="Arial" w:cs="Arial"/>
          <w:color w:val="333333"/>
          <w:sz w:val="21"/>
          <w:szCs w:val="21"/>
        </w:rPr>
      </w:pPr>
    </w:p>
    <w:p w:rsidR="00BF091A" w:rsidRDefault="00BF091A" w:rsidP="00953D1C">
      <w:pPr>
        <w:pStyle w:val="NormalWeb"/>
        <w:shd w:val="clear" w:color="auto" w:fill="FFFFFF"/>
        <w:spacing w:before="0" w:beforeAutospacing="0" w:after="150" w:afterAutospacing="0"/>
        <w:rPr>
          <w:rFonts w:ascii="Arial" w:hAnsi="Arial" w:cs="Arial"/>
          <w:color w:val="333333"/>
          <w:sz w:val="36"/>
          <w:szCs w:val="36"/>
        </w:rPr>
      </w:pPr>
      <w:r w:rsidRPr="00BF091A">
        <w:rPr>
          <w:rFonts w:ascii="Arial" w:hAnsi="Arial" w:cs="Arial"/>
          <w:color w:val="333333"/>
          <w:sz w:val="36"/>
          <w:szCs w:val="36"/>
        </w:rPr>
        <w:t>Travelling and Standing Waves</w:t>
      </w:r>
    </w:p>
    <w:p w:rsidR="00BF091A" w:rsidRPr="00BF091A" w:rsidRDefault="00BF091A" w:rsidP="00953D1C">
      <w:pPr>
        <w:pStyle w:val="NormalWeb"/>
        <w:shd w:val="clear" w:color="auto" w:fill="FFFFFF"/>
        <w:spacing w:before="0" w:beforeAutospacing="0" w:after="150" w:afterAutospacing="0"/>
        <w:rPr>
          <w:rFonts w:ascii="Tahoma" w:hAnsi="Tahoma" w:cs="Tahoma"/>
          <w:shd w:val="clear" w:color="auto" w:fill="FFFFFF"/>
        </w:rPr>
      </w:pPr>
      <w:r>
        <w:rPr>
          <w:rFonts w:ascii="Tahoma" w:hAnsi="Tahoma" w:cs="Tahoma"/>
          <w:color w:val="444444"/>
          <w:shd w:val="clear" w:color="auto" w:fill="FFFFFF"/>
        </w:rPr>
        <w:t>A mechanical wave is a disturbance that is created by a vibrating object and subsequently travels through a medium from one location to another, transporting energy as it moves. The mechanism by which a mechanical wave propagates itself through a medium involves particle interaction; one </w:t>
      </w: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371600" cy="1200150"/>
            <wp:effectExtent l="0" t="0" r="0" b="0"/>
            <wp:wrapSquare wrapText="bothSides"/>
            <wp:docPr id="11" name="Picture 11" descr="http://www.physicsclassroom.com/Class/waves/u10l4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hysicsclassroom.com/Class/waves/u10l4a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color w:val="444444"/>
          <w:shd w:val="clear" w:color="auto" w:fill="FFFFFF"/>
        </w:rPr>
        <w:t>particle applies a push or pull on its adjacent neighbor, causing a displacement of that neighbor from the equilibrium or rest position. As a wave is observed traveling through a medium, a crest is seen moving along from particle to particle. This crest is followed by a trough that is in turn followed by the next crest. In fact, one would observe a distinct wave pattern (in the form of a sine wave) traveling through the medium.</w:t>
      </w:r>
      <w:r w:rsidRPr="00BF091A">
        <w:rPr>
          <w:rFonts w:ascii="Tahoma" w:hAnsi="Tahoma" w:cs="Tahoma"/>
          <w:color w:val="444444"/>
          <w:shd w:val="clear" w:color="auto" w:fill="FFFFFF"/>
        </w:rPr>
        <w:t xml:space="preserve"> </w:t>
      </w:r>
      <w:r>
        <w:rPr>
          <w:rFonts w:ascii="Tahoma" w:hAnsi="Tahoma" w:cs="Tahoma"/>
          <w:color w:val="444444"/>
          <w:shd w:val="clear" w:color="auto" w:fill="FFFFFF"/>
        </w:rPr>
        <w:t>This type of wave pattern that is seen traveling through a medium is sometimes referred to as a </w:t>
      </w:r>
      <w:r w:rsidRPr="00BF091A">
        <w:rPr>
          <w:rStyle w:val="Strong"/>
          <w:rFonts w:ascii="Tahoma" w:hAnsi="Tahoma" w:cs="Tahoma"/>
          <w:shd w:val="clear" w:color="auto" w:fill="FFFFFF"/>
        </w:rPr>
        <w:t>traveling wave</w:t>
      </w:r>
      <w:r w:rsidRPr="00BF091A">
        <w:rPr>
          <w:rFonts w:ascii="Tahoma" w:hAnsi="Tahoma" w:cs="Tahoma"/>
          <w:shd w:val="clear" w:color="auto" w:fill="FFFFFF"/>
        </w:rPr>
        <w:t>.</w:t>
      </w:r>
    </w:p>
    <w:p w:rsidR="00BF091A" w:rsidRDefault="0022683E" w:rsidP="00953D1C">
      <w:pPr>
        <w:pStyle w:val="NormalWeb"/>
        <w:shd w:val="clear" w:color="auto" w:fill="FFFFFF"/>
        <w:spacing w:before="0" w:beforeAutospacing="0" w:after="150" w:afterAutospacing="0"/>
        <w:rPr>
          <w:rFonts w:ascii="Tahoma" w:hAnsi="Tahoma" w:cs="Tahoma"/>
          <w:color w:val="444444"/>
          <w:shd w:val="clear" w:color="auto" w:fill="FFFFFF"/>
        </w:rPr>
      </w:pPr>
      <w:r>
        <w:rPr>
          <w:noProof/>
        </w:rPr>
        <w:drawing>
          <wp:inline distT="0" distB="0" distL="0" distR="0" wp14:anchorId="7860C344" wp14:editId="33300835">
            <wp:extent cx="1590675" cy="885825"/>
            <wp:effectExtent l="0" t="0" r="9525" b="9525"/>
            <wp:docPr id="12" name="Picture 12" descr="http://www.physicsclassroom.com/Class/waves/u10l4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hysicsclassroom.com/Class/waves/u10l4a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0675" cy="885825"/>
                    </a:xfrm>
                    <a:prstGeom prst="rect">
                      <a:avLst/>
                    </a:prstGeom>
                    <a:noFill/>
                    <a:ln>
                      <a:noFill/>
                    </a:ln>
                  </pic:spPr>
                </pic:pic>
              </a:graphicData>
            </a:graphic>
          </wp:inline>
        </w:drawing>
      </w:r>
      <w:r w:rsidR="00BF091A">
        <w:rPr>
          <w:rFonts w:ascii="Tahoma" w:hAnsi="Tahoma" w:cs="Tahoma"/>
          <w:color w:val="444444"/>
          <w:shd w:val="clear" w:color="auto" w:fill="FFFFFF"/>
        </w:rPr>
        <w:t>It is however possible to have a wave confined to a given space in a medium and still produce a regular wave pattern that is readily discernible amidst the motion of the medium. For instance, if an elastic rope is held end-to-end and vibrated </w:t>
      </w:r>
      <w:r w:rsidR="00BF091A">
        <w:rPr>
          <w:rFonts w:ascii="Tahoma" w:hAnsi="Tahoma" w:cs="Tahoma"/>
          <w:color w:val="444444"/>
          <w:u w:val="single"/>
          <w:shd w:val="clear" w:color="auto" w:fill="FFFFFF"/>
        </w:rPr>
        <w:t>at just the right frequency</w:t>
      </w:r>
      <w:r w:rsidR="00BF091A">
        <w:rPr>
          <w:rFonts w:ascii="Tahoma" w:hAnsi="Tahoma" w:cs="Tahoma"/>
          <w:color w:val="444444"/>
          <w:shd w:val="clear" w:color="auto" w:fill="FFFFFF"/>
        </w:rPr>
        <w:t>, a wave pattern would be produced that assumes the shape of a sine wave and is seen to change over time. The wave pattern is only produced when one end of the rope is vibrated at just the right frequency. When the proper frequency is used, the interference of the incident wave and the reflected wave occur in such a manner that there are specific points along the medium that appear to be standing still. Because the observed wave pattern is characterized by points that appear to be standing still, the pattern is often called a </w:t>
      </w:r>
      <w:r w:rsidR="00BF091A" w:rsidRPr="00BF091A">
        <w:rPr>
          <w:rStyle w:val="Strong"/>
          <w:rFonts w:ascii="Tahoma" w:hAnsi="Tahoma" w:cs="Tahoma"/>
          <w:shd w:val="clear" w:color="auto" w:fill="FFFFFF"/>
        </w:rPr>
        <w:t>standing wave pattern</w:t>
      </w:r>
      <w:r w:rsidR="00BF091A" w:rsidRPr="00BF091A">
        <w:rPr>
          <w:rFonts w:ascii="Tahoma" w:hAnsi="Tahoma" w:cs="Tahoma"/>
          <w:shd w:val="clear" w:color="auto" w:fill="FFFFFF"/>
        </w:rPr>
        <w:t>.</w:t>
      </w:r>
      <w:r w:rsidR="00BF091A">
        <w:rPr>
          <w:rFonts w:ascii="Tahoma" w:hAnsi="Tahoma" w:cs="Tahoma"/>
          <w:shd w:val="clear" w:color="auto" w:fill="FFFFFF"/>
        </w:rPr>
        <w:t xml:space="preserve">          </w:t>
      </w:r>
    </w:p>
    <w:p w:rsidR="008F1B45" w:rsidRPr="008F1B45" w:rsidRDefault="008F1B45" w:rsidP="008F1B45">
      <w:pPr>
        <w:pStyle w:val="Heading2"/>
        <w:shd w:val="clear" w:color="auto" w:fill="FFFFFF"/>
        <w:spacing w:before="0" w:beforeAutospacing="0" w:after="120" w:afterAutospacing="0"/>
        <w:rPr>
          <w:rFonts w:ascii="Arial" w:hAnsi="Arial" w:cs="Arial"/>
          <w:color w:val="2C2F34"/>
        </w:rPr>
      </w:pPr>
      <w:r w:rsidRPr="008F1B45">
        <w:rPr>
          <w:rFonts w:ascii="Arial" w:hAnsi="Arial" w:cs="Arial"/>
          <w:color w:val="2C2F34"/>
        </w:rPr>
        <w:lastRenderedPageBreak/>
        <w:t>Plane waves</w:t>
      </w:r>
      <w:r>
        <w:rPr>
          <w:rFonts w:ascii="Arial" w:hAnsi="Arial" w:cs="Arial"/>
          <w:color w:val="2C2F34"/>
        </w:rPr>
        <w:t xml:space="preserve"> - </w:t>
      </w:r>
      <w:r>
        <w:rPr>
          <w:rFonts w:ascii="Arial" w:hAnsi="Arial" w:cs="Arial"/>
          <w:color w:val="2C2F34"/>
          <w:sz w:val="23"/>
          <w:szCs w:val="23"/>
          <w:shd w:val="clear" w:color="auto" w:fill="FFFFFF"/>
        </w:rPr>
        <w:t>In a plane wave disturbances travel in the single direction.</w:t>
      </w:r>
      <w:r>
        <w:rPr>
          <w:rFonts w:ascii="Arial" w:hAnsi="Arial" w:cs="Arial"/>
          <w:color w:val="2C2F34"/>
          <w:sz w:val="23"/>
          <w:szCs w:val="23"/>
          <w:shd w:val="clear" w:color="auto" w:fill="FFFFFF"/>
        </w:rPr>
        <w:t xml:space="preserve"> </w:t>
      </w:r>
      <w:r>
        <w:rPr>
          <w:rFonts w:ascii="Arial" w:hAnsi="Arial" w:cs="Arial"/>
          <w:color w:val="2C2F34"/>
          <w:sz w:val="23"/>
          <w:szCs w:val="23"/>
          <w:shd w:val="clear" w:color="auto" w:fill="FFFFFF"/>
        </w:rPr>
        <w:t>For example when a string is fixed at both ends and the string is plucked at one end, then </w:t>
      </w:r>
      <w:hyperlink r:id="rId15" w:history="1">
        <w:r w:rsidRPr="008F1B45">
          <w:rPr>
            <w:rStyle w:val="Hyperlink"/>
            <w:rFonts w:ascii="Arial" w:hAnsi="Arial" w:cs="Arial"/>
            <w:color w:val="auto"/>
            <w:sz w:val="23"/>
            <w:szCs w:val="23"/>
            <w:bdr w:val="none" w:sz="0" w:space="0" w:color="auto" w:frame="1"/>
            <w:shd w:val="clear" w:color="auto" w:fill="FFFFFF"/>
          </w:rPr>
          <w:t>transverse waves</w:t>
        </w:r>
      </w:hyperlink>
      <w:r w:rsidRPr="008F1B45">
        <w:rPr>
          <w:rFonts w:ascii="Arial" w:hAnsi="Arial" w:cs="Arial"/>
          <w:sz w:val="23"/>
          <w:szCs w:val="23"/>
          <w:shd w:val="clear" w:color="auto" w:fill="FFFFFF"/>
        </w:rPr>
        <w:t> </w:t>
      </w:r>
      <w:r>
        <w:rPr>
          <w:rFonts w:ascii="Arial" w:hAnsi="Arial" w:cs="Arial"/>
          <w:color w:val="2C2F34"/>
          <w:sz w:val="23"/>
          <w:szCs w:val="23"/>
          <w:shd w:val="clear" w:color="auto" w:fill="FFFFFF"/>
        </w:rPr>
        <w:t>are generated in the string in which particles of the medium vibrate in one direction. So the</w:t>
      </w:r>
      <w:hyperlink r:id="rId16" w:history="1">
        <w:r>
          <w:rPr>
            <w:rStyle w:val="Hyperlink"/>
            <w:rFonts w:ascii="Arial" w:hAnsi="Arial" w:cs="Arial"/>
            <w:color w:val="0057C9"/>
            <w:sz w:val="23"/>
            <w:szCs w:val="23"/>
            <w:bdr w:val="none" w:sz="0" w:space="0" w:color="auto" w:frame="1"/>
            <w:shd w:val="clear" w:color="auto" w:fill="FFFFFF"/>
          </w:rPr>
          <w:t> </w:t>
        </w:r>
        <w:r w:rsidRPr="008F1B45">
          <w:rPr>
            <w:rStyle w:val="Hyperlink"/>
            <w:rFonts w:ascii="Arial" w:hAnsi="Arial" w:cs="Arial"/>
            <w:color w:val="auto"/>
            <w:sz w:val="23"/>
            <w:szCs w:val="23"/>
            <w:bdr w:val="none" w:sz="0" w:space="0" w:color="auto" w:frame="1"/>
            <w:shd w:val="clear" w:color="auto" w:fill="FFFFFF"/>
          </w:rPr>
          <w:t>transverse waves</w:t>
        </w:r>
      </w:hyperlink>
      <w:r>
        <w:rPr>
          <w:rFonts w:ascii="Arial" w:hAnsi="Arial" w:cs="Arial"/>
          <w:color w:val="2C2F34"/>
          <w:sz w:val="23"/>
          <w:szCs w:val="23"/>
          <w:shd w:val="clear" w:color="auto" w:fill="FFFFFF"/>
        </w:rPr>
        <w:t xml:space="preserve"> are plane </w:t>
      </w:r>
      <w:proofErr w:type="spellStart"/>
      <w:r>
        <w:rPr>
          <w:rFonts w:ascii="Arial" w:hAnsi="Arial" w:cs="Arial"/>
          <w:color w:val="2C2F34"/>
          <w:sz w:val="23"/>
          <w:szCs w:val="23"/>
          <w:shd w:val="clear" w:color="auto" w:fill="FFFFFF"/>
        </w:rPr>
        <w:t>waves.It</w:t>
      </w:r>
      <w:proofErr w:type="spellEnd"/>
      <w:r>
        <w:rPr>
          <w:rFonts w:ascii="Arial" w:hAnsi="Arial" w:cs="Arial"/>
          <w:color w:val="2C2F34"/>
          <w:sz w:val="23"/>
          <w:szCs w:val="23"/>
          <w:shd w:val="clear" w:color="auto" w:fill="FFFFFF"/>
        </w:rPr>
        <w:t xml:space="preserve"> is not possible in practice to have a true plane wave.</w:t>
      </w:r>
    </w:p>
    <w:p w:rsidR="00EE27DE" w:rsidRDefault="00EE27DE" w:rsidP="008F1B45">
      <w:pPr>
        <w:pStyle w:val="Heading2"/>
        <w:shd w:val="clear" w:color="auto" w:fill="FFFFFF"/>
        <w:spacing w:before="0" w:beforeAutospacing="0" w:after="120" w:afterAutospacing="0"/>
        <w:rPr>
          <w:rFonts w:ascii="Arial" w:hAnsi="Arial" w:cs="Arial"/>
          <w:color w:val="2C2F34"/>
        </w:rPr>
      </w:pPr>
    </w:p>
    <w:p w:rsidR="008F1B45" w:rsidRDefault="008F1B45" w:rsidP="008F1B45">
      <w:pPr>
        <w:pStyle w:val="Heading2"/>
        <w:shd w:val="clear" w:color="auto" w:fill="FFFFFF"/>
        <w:spacing w:before="0" w:beforeAutospacing="0" w:after="120" w:afterAutospacing="0"/>
        <w:rPr>
          <w:rFonts w:ascii="Arial" w:hAnsi="Arial" w:cs="Arial"/>
          <w:color w:val="2C2F34"/>
          <w:sz w:val="23"/>
          <w:szCs w:val="23"/>
          <w:shd w:val="clear" w:color="auto" w:fill="FFFFFF"/>
        </w:rPr>
      </w:pPr>
      <w:r w:rsidRPr="008F1B45">
        <w:rPr>
          <w:rFonts w:ascii="Arial" w:hAnsi="Arial" w:cs="Arial"/>
          <w:color w:val="2C2F34"/>
        </w:rPr>
        <w:t>Spherical waves</w:t>
      </w:r>
      <w:r>
        <w:rPr>
          <w:rFonts w:ascii="Arial" w:hAnsi="Arial" w:cs="Arial"/>
          <w:color w:val="2C2F34"/>
        </w:rPr>
        <w:t xml:space="preserve"> - </w:t>
      </w:r>
      <w:r>
        <w:rPr>
          <w:rFonts w:ascii="Arial" w:hAnsi="Arial" w:cs="Arial"/>
          <w:color w:val="2C2F34"/>
          <w:sz w:val="23"/>
          <w:szCs w:val="23"/>
          <w:shd w:val="clear" w:color="auto" w:fill="FFFFFF"/>
        </w:rPr>
        <w:t>A</w:t>
      </w:r>
      <w:r>
        <w:rPr>
          <w:rFonts w:ascii="Arial" w:hAnsi="Arial" w:cs="Arial"/>
          <w:color w:val="2C2F34"/>
          <w:sz w:val="23"/>
          <w:szCs w:val="23"/>
          <w:shd w:val="clear" w:color="auto" w:fill="FFFFFF"/>
        </w:rPr>
        <w:t xml:space="preserve"> wave in which the disturbance is</w:t>
      </w:r>
      <w:r>
        <w:rPr>
          <w:rFonts w:ascii="Arial" w:hAnsi="Arial" w:cs="Arial"/>
          <w:color w:val="2C2F34"/>
          <w:sz w:val="23"/>
          <w:szCs w:val="23"/>
          <w:shd w:val="clear" w:color="auto" w:fill="FFFFFF"/>
        </w:rPr>
        <w:t xml:space="preserve"> propagated outward in all directions from the source of wave is called a spherical wave</w:t>
      </w:r>
      <w:r>
        <w:rPr>
          <w:rFonts w:ascii="Arial" w:hAnsi="Arial" w:cs="Arial"/>
          <w:color w:val="2C2F34"/>
          <w:sz w:val="23"/>
          <w:szCs w:val="23"/>
          <w:shd w:val="clear" w:color="auto" w:fill="FFFFFF"/>
        </w:rPr>
        <w:t xml:space="preserve">. </w:t>
      </w:r>
      <w:r>
        <w:rPr>
          <w:rFonts w:ascii="Arial" w:hAnsi="Arial" w:cs="Arial"/>
          <w:color w:val="2C2F34"/>
          <w:sz w:val="23"/>
          <w:szCs w:val="23"/>
          <w:shd w:val="clear" w:color="auto" w:fill="FFFFFF"/>
        </w:rPr>
        <w:t xml:space="preserve">The light waves produced by a single light source, are spherical waves. During the propagation of light waves, the spherical </w:t>
      </w:r>
      <w:proofErr w:type="spellStart"/>
      <w:r>
        <w:rPr>
          <w:rFonts w:ascii="Arial" w:hAnsi="Arial" w:cs="Arial"/>
          <w:color w:val="2C2F34"/>
          <w:sz w:val="23"/>
          <w:szCs w:val="23"/>
          <w:shd w:val="clear" w:color="auto" w:fill="FFFFFF"/>
        </w:rPr>
        <w:t>wavefronts</w:t>
      </w:r>
      <w:proofErr w:type="spellEnd"/>
      <w:r>
        <w:rPr>
          <w:rFonts w:ascii="Arial" w:hAnsi="Arial" w:cs="Arial"/>
          <w:color w:val="2C2F34"/>
          <w:sz w:val="23"/>
          <w:szCs w:val="23"/>
          <w:shd w:val="clear" w:color="auto" w:fill="FFFFFF"/>
        </w:rPr>
        <w:t xml:space="preserve"> spread out in all directions.</w:t>
      </w:r>
    </w:p>
    <w:p w:rsidR="00EE27DE" w:rsidRDefault="00EE27DE" w:rsidP="008F1B45">
      <w:pPr>
        <w:pStyle w:val="Heading2"/>
        <w:shd w:val="clear" w:color="auto" w:fill="FFFFFF"/>
        <w:spacing w:before="0" w:beforeAutospacing="0" w:after="120" w:afterAutospacing="0"/>
        <w:rPr>
          <w:rFonts w:ascii="Arial" w:hAnsi="Arial" w:cs="Arial"/>
          <w:color w:val="2C2F34"/>
          <w:sz w:val="23"/>
          <w:szCs w:val="23"/>
          <w:shd w:val="clear" w:color="auto" w:fill="FFFFFF"/>
        </w:rPr>
      </w:pPr>
    </w:p>
    <w:p w:rsidR="008F1B45" w:rsidRDefault="00EE27DE" w:rsidP="008F1B45">
      <w:pPr>
        <w:pStyle w:val="Heading2"/>
        <w:shd w:val="clear" w:color="auto" w:fill="FFFFFF"/>
        <w:spacing w:before="0" w:beforeAutospacing="0" w:after="120" w:afterAutospacing="0"/>
        <w:rPr>
          <w:rFonts w:ascii="Arial" w:hAnsi="Arial" w:cs="Arial"/>
          <w:color w:val="2C2F34"/>
          <w:sz w:val="23"/>
          <w:szCs w:val="23"/>
          <w:shd w:val="clear" w:color="auto" w:fill="FFFFFF"/>
        </w:rPr>
      </w:pPr>
      <w:r>
        <w:rPr>
          <w:noProof/>
        </w:rPr>
        <mc:AlternateContent>
          <mc:Choice Requires="wps">
            <w:drawing>
              <wp:inline distT="0" distB="0" distL="0" distR="0">
                <wp:extent cx="304800" cy="304800"/>
                <wp:effectExtent l="0" t="0" r="0" b="0"/>
                <wp:docPr id="1" name="Rectangle 1" descr="difference between plane waves and spherical wav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6FFFFC" id="Rectangle 1" o:spid="_x0000_s1026" alt="difference between plane waves and spherical wav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IhTxvrbAgAA8gUAAA4AAAAAAAAAAAAAAAAALgIAAGRycy9l&#10;Mm9Eb2MueG1sUEsBAi0AFAAGAAgAAAAhAEyg6SzYAAAAAwEAAA8AAAAAAAAAAAAAAAAANQUAAGRy&#10;cy9kb3ducmV2LnhtbFBLBQYAAAAABAAEAPMAAAA6BgAAAAA=&#10;" filled="f" stroked="f">
                <o:lock v:ext="edit" aspectratio="t"/>
                <w10:anchorlock/>
              </v:rect>
            </w:pict>
          </mc:Fallback>
        </mc:AlternateContent>
      </w:r>
      <w:r w:rsidRPr="00EE27DE">
        <w:t xml:space="preserve"> </w:t>
      </w:r>
      <w:r>
        <w:rPr>
          <w:noProof/>
        </w:rPr>
        <mc:AlternateContent>
          <mc:Choice Requires="wps">
            <w:drawing>
              <wp:inline distT="0" distB="0" distL="0" distR="0">
                <wp:extent cx="304800" cy="304800"/>
                <wp:effectExtent l="0" t="0" r="0" b="0"/>
                <wp:docPr id="2" name="Rectangle 2" descr="Lecture 13 Electromagnetic Waves Ch PDF Free Downloa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51C437" id="Rectangle 2" o:spid="_x0000_s1026" alt="Lecture 13 Electromagnetic Waves Ch PDF Free Downloa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Ah32j90CAAD1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EE27DE">
        <w:rPr>
          <w:rStyle w:val="Normal"/>
          <w:snapToGrid w:val="0"/>
          <w:color w:val="000000"/>
          <w:w w:val="0"/>
          <w:sz w:val="0"/>
          <w:szCs w:val="0"/>
          <w:u w:color="000000"/>
          <w:bdr w:val="none" w:sz="0" w:space="0" w:color="000000"/>
          <w:shd w:val="clear" w:color="000000" w:fill="000000"/>
          <w:lang w:val="x-none" w:eastAsia="x-none" w:bidi="x-none"/>
        </w:rPr>
        <w:t xml:space="preserve"> </w:t>
      </w:r>
      <w:r w:rsidRPr="00EE27DE">
        <w:rPr>
          <w:noProof/>
        </w:rPr>
        <w:drawing>
          <wp:inline distT="0" distB="0" distL="0" distR="0">
            <wp:extent cx="4575240" cy="2190750"/>
            <wp:effectExtent l="0" t="0" r="0" b="0"/>
            <wp:docPr id="17" name="Picture 17" descr="C:\Users\Hema\Desktop\page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ma\Desktop\page_1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8010" cy="2192076"/>
                    </a:xfrm>
                    <a:prstGeom prst="rect">
                      <a:avLst/>
                    </a:prstGeom>
                    <a:noFill/>
                    <a:ln>
                      <a:noFill/>
                    </a:ln>
                  </pic:spPr>
                </pic:pic>
              </a:graphicData>
            </a:graphic>
          </wp:inline>
        </w:drawing>
      </w:r>
    </w:p>
    <w:p w:rsidR="008F1B45" w:rsidRPr="008F1B45" w:rsidRDefault="008F1B45" w:rsidP="008F1B45">
      <w:pPr>
        <w:pStyle w:val="Heading2"/>
        <w:shd w:val="clear" w:color="auto" w:fill="FFFFFF"/>
        <w:spacing w:before="0" w:beforeAutospacing="0" w:after="120" w:afterAutospacing="0"/>
        <w:rPr>
          <w:rFonts w:ascii="Arial" w:hAnsi="Arial" w:cs="Arial"/>
          <w:color w:val="2C2F34"/>
        </w:rPr>
      </w:pPr>
    </w:p>
    <w:p w:rsidR="008F1B45" w:rsidRDefault="008F1B45" w:rsidP="00953D1C">
      <w:pPr>
        <w:pStyle w:val="NormalWeb"/>
        <w:shd w:val="clear" w:color="auto" w:fill="FFFFFF"/>
        <w:spacing w:before="0" w:beforeAutospacing="0" w:after="150" w:afterAutospacing="0"/>
        <w:rPr>
          <w:rFonts w:ascii="Arial" w:hAnsi="Arial" w:cs="Arial"/>
          <w:b/>
          <w:color w:val="333333"/>
          <w:sz w:val="36"/>
          <w:szCs w:val="36"/>
        </w:rPr>
      </w:pPr>
    </w:p>
    <w:p w:rsidR="00BF091A" w:rsidRPr="00EE27DE" w:rsidRDefault="00B62395" w:rsidP="00953D1C">
      <w:pPr>
        <w:pStyle w:val="NormalWeb"/>
        <w:shd w:val="clear" w:color="auto" w:fill="FFFFFF"/>
        <w:spacing w:before="0" w:beforeAutospacing="0" w:after="150" w:afterAutospacing="0"/>
        <w:rPr>
          <w:rFonts w:ascii="Arial" w:hAnsi="Arial" w:cs="Arial"/>
          <w:b/>
          <w:color w:val="333333"/>
          <w:sz w:val="36"/>
          <w:szCs w:val="36"/>
          <w:u w:val="single"/>
        </w:rPr>
      </w:pPr>
      <w:r w:rsidRPr="00EE27DE">
        <w:rPr>
          <w:rFonts w:ascii="Arial" w:hAnsi="Arial" w:cs="Arial"/>
          <w:b/>
          <w:color w:val="333333"/>
          <w:sz w:val="36"/>
          <w:szCs w:val="36"/>
          <w:u w:val="single"/>
        </w:rPr>
        <w:t>Characteristics of a Wave</w:t>
      </w:r>
    </w:p>
    <w:p w:rsidR="00B62395" w:rsidRDefault="00B62395" w:rsidP="00B62395">
      <w:pPr>
        <w:pStyle w:val="NormalWeb"/>
        <w:shd w:val="clear" w:color="auto" w:fill="FFFFFF"/>
        <w:spacing w:before="0" w:beforeAutospacing="0" w:after="150" w:afterAutospacing="0"/>
        <w:rPr>
          <w:rFonts w:ascii="Lucida Sans Unicode" w:hAnsi="Lucida Sans Unicode" w:cs="Lucida Sans Unicode"/>
          <w:color w:val="000000"/>
          <w:sz w:val="21"/>
          <w:szCs w:val="21"/>
        </w:rPr>
      </w:pPr>
      <w:r>
        <w:rPr>
          <w:rFonts w:ascii="Lucida Sans Unicode" w:hAnsi="Lucida Sans Unicode" w:cs="Lucida Sans Unicode"/>
          <w:noProof/>
          <w:color w:val="000000"/>
          <w:sz w:val="21"/>
          <w:szCs w:val="21"/>
        </w:rPr>
        <mc:AlternateContent>
          <mc:Choice Requires="wps">
            <w:drawing>
              <wp:inline distT="0" distB="0" distL="0" distR="0">
                <wp:extent cx="4286250" cy="1447800"/>
                <wp:effectExtent l="0" t="0" r="0" b="0"/>
                <wp:docPr id="13" name="Rectangle 13" descr="Wave characteristic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8625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395" w:rsidRDefault="00B62395" w:rsidP="00B62395">
                            <w:pPr>
                              <w:jc w:val="center"/>
                            </w:pPr>
                            <w:r>
                              <w:rPr>
                                <w:noProof/>
                              </w:rPr>
                              <w:drawing>
                                <wp:inline distT="0" distB="0" distL="0" distR="0">
                                  <wp:extent cx="4103370" cy="1386027"/>
                                  <wp:effectExtent l="0" t="0" r="0" b="5080"/>
                                  <wp:docPr id="14" name="Picture 14" descr="C:\Users\Hema\Desktop\8-wave-characteristi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Hema\Desktop\8-wave-characteristics.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03370" cy="138602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Rectangle 13" o:spid="_x0000_s1026" alt="Wave characteristics" style="width:337.5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" filled="f" stroked="f">
                <o:lock v:ext="edit" aspectratio="t"/>
                <v:textbox>
                  <w:txbxContent>
                    <w:p w:rsidR="00B62395" w:rsidRDefault="00B62395" w:rsidP="00B62395">
                      <w:pPr>
                        <w:jc w:val="center"/>
                      </w:pPr>
                      <w:r>
                        <w:rPr>
                          <w:noProof/>
                        </w:rPr>
                        <w:drawing>
                          <wp:inline distT="0" distB="0" distL="0" distR="0">
                            <wp:extent cx="4103370" cy="1386027"/>
                            <wp:effectExtent l="0" t="0" r="0" b="5080"/>
                            <wp:docPr id="14" name="Picture 14" descr="C:\Users\Hema\Desktop\8-wave-characteristi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Hema\Desktop\8-wave-characteristics.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03370" cy="1386027"/>
                                    </a:xfrm>
                                    <a:prstGeom prst="rect">
                                      <a:avLst/>
                                    </a:prstGeom>
                                    <a:noFill/>
                                    <a:ln>
                                      <a:noFill/>
                                    </a:ln>
                                  </pic:spPr>
                                </pic:pic>
                              </a:graphicData>
                            </a:graphic>
                          </wp:inline>
                        </w:drawing>
                      </w:r>
                    </w:p>
                  </w:txbxContent>
                </v:textbox>
                <w10:anchorlock/>
              </v:rect>
            </w:pict>
          </mc:Fallback>
        </mc:AlternateContent>
      </w:r>
    </w:p>
    <w:p w:rsidR="00EE27DE" w:rsidRDefault="00EE27DE" w:rsidP="00B62395">
      <w:pPr>
        <w:pStyle w:val="NormalWeb"/>
        <w:shd w:val="clear" w:color="auto" w:fill="F5F5F5"/>
        <w:spacing w:before="0" w:beforeAutospacing="0" w:after="150" w:afterAutospacing="0"/>
        <w:rPr>
          <w:rStyle w:val="keywords"/>
          <w:rFonts w:ascii="Lucida Sans Unicode" w:hAnsi="Lucida Sans Unicode" w:cs="Lucida Sans Unicode"/>
          <w:b/>
          <w:bCs/>
          <w:color w:val="444444"/>
          <w:shd w:val="clear" w:color="auto" w:fill="FFFF99"/>
        </w:rPr>
      </w:pPr>
    </w:p>
    <w:p w:rsidR="00B62395" w:rsidRDefault="00B62395" w:rsidP="00B62395">
      <w:pPr>
        <w:pStyle w:val="NormalWeb"/>
        <w:shd w:val="clear" w:color="auto" w:fill="F5F5F5"/>
        <w:spacing w:before="0" w:beforeAutospacing="0" w:after="150" w:afterAutospacing="0"/>
        <w:rPr>
          <w:rFonts w:ascii="Lucida Sans Unicode" w:hAnsi="Lucida Sans Unicode" w:cs="Lucida Sans Unicode"/>
          <w:color w:val="444444"/>
        </w:rPr>
      </w:pPr>
      <w:r>
        <w:rPr>
          <w:rStyle w:val="keywords"/>
          <w:rFonts w:ascii="Lucida Sans Unicode" w:hAnsi="Lucida Sans Unicode" w:cs="Lucida Sans Unicode"/>
          <w:b/>
          <w:bCs/>
          <w:color w:val="444444"/>
          <w:shd w:val="clear" w:color="auto" w:fill="FFFF99"/>
        </w:rPr>
        <w:t>Crest</w:t>
      </w:r>
      <w:r>
        <w:rPr>
          <w:rFonts w:ascii="Lucida Sans Unicode" w:hAnsi="Lucida Sans Unicode" w:cs="Lucida Sans Unicode"/>
          <w:color w:val="444444"/>
        </w:rPr>
        <w:t> = Highest point of the wave</w:t>
      </w:r>
    </w:p>
    <w:p w:rsidR="00B62395" w:rsidRDefault="00B62395" w:rsidP="00B62395">
      <w:pPr>
        <w:pStyle w:val="NormalWeb"/>
        <w:shd w:val="clear" w:color="auto" w:fill="F5F5F5"/>
        <w:spacing w:before="0" w:beforeAutospacing="0" w:after="150" w:afterAutospacing="0"/>
        <w:rPr>
          <w:rFonts w:ascii="Lucida Sans Unicode" w:hAnsi="Lucida Sans Unicode" w:cs="Lucida Sans Unicode"/>
          <w:color w:val="444444"/>
        </w:rPr>
      </w:pPr>
      <w:r>
        <w:rPr>
          <w:rStyle w:val="keywords"/>
          <w:rFonts w:ascii="Lucida Sans Unicode" w:hAnsi="Lucida Sans Unicode" w:cs="Lucida Sans Unicode"/>
          <w:b/>
          <w:bCs/>
          <w:color w:val="444444"/>
          <w:shd w:val="clear" w:color="auto" w:fill="FFFF99"/>
        </w:rPr>
        <w:t>Trough</w:t>
      </w:r>
      <w:r>
        <w:rPr>
          <w:rFonts w:ascii="Lucida Sans Unicode" w:hAnsi="Lucida Sans Unicode" w:cs="Lucida Sans Unicode"/>
          <w:color w:val="444444"/>
        </w:rPr>
        <w:t> = Lowest point of the wave</w:t>
      </w:r>
    </w:p>
    <w:p w:rsidR="00B62395" w:rsidRDefault="00B62395" w:rsidP="00B62395">
      <w:pPr>
        <w:pStyle w:val="NormalWeb"/>
        <w:shd w:val="clear" w:color="auto" w:fill="F5F5F5"/>
        <w:spacing w:before="0" w:beforeAutospacing="0" w:after="150" w:afterAutospacing="0"/>
        <w:rPr>
          <w:rFonts w:ascii="Lucida Sans Unicode" w:hAnsi="Lucida Sans Unicode" w:cs="Lucida Sans Unicode"/>
          <w:color w:val="444444"/>
        </w:rPr>
      </w:pPr>
      <w:r>
        <w:rPr>
          <w:rStyle w:val="keywords"/>
          <w:rFonts w:ascii="Lucida Sans Unicode" w:hAnsi="Lucida Sans Unicode" w:cs="Lucida Sans Unicode"/>
          <w:b/>
          <w:bCs/>
          <w:color w:val="444444"/>
          <w:shd w:val="clear" w:color="auto" w:fill="FFFF99"/>
        </w:rPr>
        <w:lastRenderedPageBreak/>
        <w:t>Wavelength</w:t>
      </w:r>
      <w:r>
        <w:rPr>
          <w:rFonts w:ascii="Lucida Sans Unicode" w:hAnsi="Lucida Sans Unicode" w:cs="Lucida Sans Unicode"/>
          <w:color w:val="444444"/>
        </w:rPr>
        <w:t xml:space="preserve"> = Distance from one crest/trough to the next </w:t>
      </w:r>
    </w:p>
    <w:p w:rsidR="00B62395" w:rsidRDefault="00B62395" w:rsidP="00B62395">
      <w:pPr>
        <w:pStyle w:val="NormalWeb"/>
        <w:shd w:val="clear" w:color="auto" w:fill="F5F5F5"/>
        <w:spacing w:before="0" w:beforeAutospacing="0" w:after="150" w:afterAutospacing="0"/>
        <w:rPr>
          <w:rFonts w:ascii="Lucida Sans Unicode" w:hAnsi="Lucida Sans Unicode" w:cs="Lucida Sans Unicode"/>
          <w:color w:val="444444"/>
        </w:rPr>
      </w:pPr>
      <w:r>
        <w:rPr>
          <w:rStyle w:val="keywords"/>
          <w:rFonts w:ascii="Lucida Sans Unicode" w:hAnsi="Lucida Sans Unicode" w:cs="Lucida Sans Unicode"/>
          <w:b/>
          <w:bCs/>
          <w:color w:val="444444"/>
          <w:shd w:val="clear" w:color="auto" w:fill="FFFF99"/>
        </w:rPr>
        <w:t>Wave Height</w:t>
      </w:r>
      <w:r>
        <w:rPr>
          <w:rFonts w:ascii="Lucida Sans Unicode" w:hAnsi="Lucida Sans Unicode" w:cs="Lucida Sans Unicode"/>
          <w:color w:val="444444"/>
        </w:rPr>
        <w:t xml:space="preserve"> = Height from trough to crest </w:t>
      </w:r>
    </w:p>
    <w:p w:rsidR="00B62395" w:rsidRDefault="00B62395" w:rsidP="00B62395">
      <w:pPr>
        <w:pStyle w:val="NormalWeb"/>
        <w:shd w:val="clear" w:color="auto" w:fill="F5F5F5"/>
        <w:spacing w:before="0" w:beforeAutospacing="0" w:after="150" w:afterAutospacing="0"/>
        <w:rPr>
          <w:rFonts w:ascii="Lucida Sans Unicode" w:hAnsi="Lucida Sans Unicode" w:cs="Lucida Sans Unicode"/>
          <w:color w:val="444444"/>
        </w:rPr>
      </w:pPr>
      <w:r>
        <w:rPr>
          <w:rStyle w:val="keywords"/>
          <w:rFonts w:ascii="Lucida Sans Unicode" w:hAnsi="Lucida Sans Unicode" w:cs="Lucida Sans Unicode"/>
          <w:b/>
          <w:bCs/>
          <w:color w:val="444444"/>
          <w:shd w:val="clear" w:color="auto" w:fill="FFFF99"/>
        </w:rPr>
        <w:t>Wave steepness</w:t>
      </w:r>
      <w:r>
        <w:rPr>
          <w:rFonts w:ascii="Lucida Sans Unicode" w:hAnsi="Lucida Sans Unicode" w:cs="Lucida Sans Unicode"/>
          <w:color w:val="444444"/>
        </w:rPr>
        <w:t> = ratio of wave height to wavelength</w:t>
      </w:r>
    </w:p>
    <w:p w:rsidR="00B62395" w:rsidRDefault="00B62395" w:rsidP="00B62395">
      <w:pPr>
        <w:pStyle w:val="NormalWeb"/>
        <w:shd w:val="clear" w:color="auto" w:fill="F5F5F5"/>
        <w:spacing w:before="0" w:beforeAutospacing="0" w:after="150" w:afterAutospacing="0"/>
        <w:rPr>
          <w:rFonts w:ascii="Lucida Sans Unicode" w:hAnsi="Lucida Sans Unicode" w:cs="Lucida Sans Unicode"/>
          <w:color w:val="444444"/>
        </w:rPr>
      </w:pPr>
      <w:r>
        <w:rPr>
          <w:rStyle w:val="keywords"/>
          <w:rFonts w:ascii="Lucida Sans Unicode" w:hAnsi="Lucida Sans Unicode" w:cs="Lucida Sans Unicode"/>
          <w:b/>
          <w:bCs/>
          <w:color w:val="444444"/>
          <w:shd w:val="clear" w:color="auto" w:fill="FFFF99"/>
        </w:rPr>
        <w:t>Amplitude</w:t>
      </w:r>
      <w:r>
        <w:rPr>
          <w:rFonts w:ascii="Lucida Sans Unicode" w:hAnsi="Lucida Sans Unicode" w:cs="Lucida Sans Unicode"/>
          <w:color w:val="444444"/>
        </w:rPr>
        <w:t xml:space="preserve"> = distance from the </w:t>
      </w:r>
      <w:proofErr w:type="spellStart"/>
      <w:r>
        <w:rPr>
          <w:rFonts w:ascii="Lucida Sans Unicode" w:hAnsi="Lucida Sans Unicode" w:cs="Lucida Sans Unicode"/>
          <w:color w:val="444444"/>
        </w:rPr>
        <w:t>centre</w:t>
      </w:r>
      <w:proofErr w:type="spellEnd"/>
      <w:r>
        <w:rPr>
          <w:rFonts w:ascii="Lucida Sans Unicode" w:hAnsi="Lucida Sans Unicode" w:cs="Lucida Sans Unicode"/>
          <w:color w:val="444444"/>
        </w:rPr>
        <w:t xml:space="preserve"> of wave to the bottom of the trough </w:t>
      </w:r>
    </w:p>
    <w:p w:rsidR="00B62395" w:rsidRDefault="00B62395" w:rsidP="00B62395">
      <w:pPr>
        <w:pStyle w:val="NormalWeb"/>
        <w:shd w:val="clear" w:color="auto" w:fill="F5F5F5"/>
        <w:spacing w:before="0" w:beforeAutospacing="0" w:after="0" w:afterAutospacing="0"/>
        <w:rPr>
          <w:rFonts w:ascii="Lucida Sans Unicode" w:hAnsi="Lucida Sans Unicode" w:cs="Lucida Sans Unicode"/>
          <w:color w:val="444444"/>
        </w:rPr>
      </w:pPr>
      <w:r>
        <w:rPr>
          <w:rStyle w:val="keywords"/>
          <w:rFonts w:ascii="Lucida Sans Unicode" w:hAnsi="Lucida Sans Unicode" w:cs="Lucida Sans Unicode"/>
          <w:b/>
          <w:bCs/>
          <w:color w:val="444444"/>
          <w:shd w:val="clear" w:color="auto" w:fill="FFFF99"/>
        </w:rPr>
        <w:t>Wave Period</w:t>
      </w:r>
      <w:r>
        <w:rPr>
          <w:rFonts w:ascii="Lucida Sans Unicode" w:hAnsi="Lucida Sans Unicode" w:cs="Lucida Sans Unicode"/>
          <w:color w:val="444444"/>
        </w:rPr>
        <w:t xml:space="preserve"> = time for one full wavelength to pass a given point </w:t>
      </w:r>
    </w:p>
    <w:p w:rsidR="00B62395" w:rsidRDefault="00B62395" w:rsidP="00953D1C">
      <w:pPr>
        <w:pStyle w:val="NormalWeb"/>
        <w:shd w:val="clear" w:color="auto" w:fill="FFFFFF"/>
        <w:spacing w:before="0" w:beforeAutospacing="0" w:after="150" w:afterAutospacing="0"/>
        <w:rPr>
          <w:rFonts w:ascii="Arial" w:hAnsi="Arial" w:cs="Arial"/>
          <w:color w:val="333333"/>
          <w:sz w:val="22"/>
          <w:szCs w:val="22"/>
        </w:rPr>
      </w:pPr>
    </w:p>
    <w:p w:rsidR="00094174" w:rsidRDefault="00094174" w:rsidP="00953D1C">
      <w:pPr>
        <w:pStyle w:val="NormalWeb"/>
        <w:shd w:val="clear" w:color="auto" w:fill="FFFFFF"/>
        <w:spacing w:before="0" w:beforeAutospacing="0" w:after="150" w:afterAutospacing="0"/>
        <w:rPr>
          <w:rFonts w:ascii="Arial" w:hAnsi="Arial" w:cs="Arial"/>
          <w:color w:val="222222"/>
          <w:sz w:val="20"/>
          <w:szCs w:val="20"/>
          <w:shd w:val="clear" w:color="auto" w:fill="FFFFFF"/>
        </w:rPr>
      </w:pPr>
      <w:proofErr w:type="gramStart"/>
      <w:r w:rsidRPr="00094174">
        <w:rPr>
          <w:rStyle w:val="Strong"/>
          <w:rFonts w:ascii="Arial" w:hAnsi="Arial" w:cs="Arial"/>
          <w:color w:val="000099"/>
          <w:u w:val="single"/>
          <w:shd w:val="clear" w:color="auto" w:fill="FFFFFF"/>
        </w:rPr>
        <w:t>Amplitude :</w:t>
      </w:r>
      <w:proofErr w:type="gramEnd"/>
      <w:r>
        <w:rPr>
          <w:rFonts w:ascii="Arial" w:hAnsi="Arial" w:cs="Arial"/>
          <w:color w:val="222222"/>
          <w:sz w:val="20"/>
          <w:szCs w:val="20"/>
        </w:rPr>
        <w:br/>
      </w:r>
      <w:r>
        <w:rPr>
          <w:rFonts w:ascii="Arial" w:hAnsi="Arial" w:cs="Arial"/>
          <w:color w:val="222222"/>
          <w:sz w:val="20"/>
          <w:szCs w:val="20"/>
          <w:shd w:val="clear" w:color="auto" w:fill="FFFFFF"/>
        </w:rPr>
        <w:t>The characteristic height of a peak and depth of a trough is called the </w:t>
      </w:r>
      <w:r>
        <w:rPr>
          <w:rStyle w:val="ilad"/>
          <w:rFonts w:ascii="Arial" w:hAnsi="Arial" w:cs="Arial"/>
          <w:sz w:val="20"/>
          <w:szCs w:val="20"/>
          <w:shd w:val="clear" w:color="auto" w:fill="FFFFFF"/>
        </w:rPr>
        <w:t>amplitude</w:t>
      </w:r>
      <w:r>
        <w:rPr>
          <w:rFonts w:ascii="Arial" w:hAnsi="Arial" w:cs="Arial"/>
          <w:color w:val="222222"/>
          <w:sz w:val="20"/>
          <w:szCs w:val="20"/>
          <w:shd w:val="clear" w:color="auto" w:fill="FFFFFF"/>
        </w:rPr>
        <w:t xml:space="preserve"> of the wave. The vertical distance between the bottom of the trough and the top of the peak is twice the amplitude. Letter A is used for the amplitude of a wave. The units of amplitude are in </w:t>
      </w:r>
      <w:proofErr w:type="spellStart"/>
      <w:r>
        <w:rPr>
          <w:rFonts w:ascii="Arial" w:hAnsi="Arial" w:cs="Arial"/>
          <w:color w:val="222222"/>
          <w:sz w:val="20"/>
          <w:szCs w:val="20"/>
          <w:shd w:val="clear" w:color="auto" w:fill="FFFFFF"/>
        </w:rPr>
        <w:t>metres</w:t>
      </w:r>
      <w:proofErr w:type="spellEnd"/>
      <w:r>
        <w:rPr>
          <w:rFonts w:ascii="Arial" w:hAnsi="Arial" w:cs="Arial"/>
          <w:color w:val="222222"/>
          <w:sz w:val="20"/>
          <w:szCs w:val="20"/>
          <w:shd w:val="clear" w:color="auto" w:fill="FFFFFF"/>
        </w:rPr>
        <w:t xml:space="preserve"> (m).</w:t>
      </w:r>
    </w:p>
    <w:p w:rsidR="00094174" w:rsidRDefault="006C453E" w:rsidP="00953D1C">
      <w:pPr>
        <w:pStyle w:val="NormalWeb"/>
        <w:shd w:val="clear" w:color="auto" w:fill="FFFFFF"/>
        <w:spacing w:before="0" w:beforeAutospacing="0" w:after="150" w:afterAutospacing="0"/>
        <w:rPr>
          <w:rFonts w:ascii="Arial" w:hAnsi="Arial" w:cs="Arial"/>
          <w:color w:val="222222"/>
          <w:sz w:val="20"/>
          <w:szCs w:val="20"/>
          <w:shd w:val="clear" w:color="auto" w:fill="FFFFFF"/>
        </w:rPr>
      </w:pPr>
      <w:proofErr w:type="gramStart"/>
      <w:r w:rsidRPr="006C453E">
        <w:rPr>
          <w:rStyle w:val="Strong"/>
          <w:rFonts w:ascii="Arial" w:hAnsi="Arial" w:cs="Arial"/>
          <w:color w:val="000099"/>
          <w:u w:val="single"/>
          <w:shd w:val="clear" w:color="auto" w:fill="FFFFFF"/>
        </w:rPr>
        <w:t>Wavelength :</w:t>
      </w:r>
      <w:proofErr w:type="gramEnd"/>
      <w:r>
        <w:rPr>
          <w:rFonts w:ascii="Arial" w:hAnsi="Arial" w:cs="Arial"/>
          <w:color w:val="222222"/>
          <w:sz w:val="20"/>
          <w:szCs w:val="20"/>
        </w:rPr>
        <w:br/>
      </w:r>
      <w:r>
        <w:rPr>
          <w:rFonts w:ascii="Arial" w:hAnsi="Arial" w:cs="Arial"/>
          <w:color w:val="222222"/>
          <w:sz w:val="20"/>
          <w:szCs w:val="20"/>
          <w:shd w:val="clear" w:color="auto" w:fill="FFFFFF"/>
        </w:rPr>
        <w:t>The distance between two </w:t>
      </w:r>
      <w:r>
        <w:rPr>
          <w:rStyle w:val="ilad"/>
          <w:rFonts w:ascii="Arial" w:hAnsi="Arial" w:cs="Arial"/>
          <w:sz w:val="20"/>
          <w:szCs w:val="20"/>
          <w:shd w:val="clear" w:color="auto" w:fill="FFFFFF"/>
        </w:rPr>
        <w:t>adjacent</w:t>
      </w:r>
      <w:r>
        <w:rPr>
          <w:rFonts w:ascii="Arial" w:hAnsi="Arial" w:cs="Arial"/>
          <w:color w:val="222222"/>
          <w:sz w:val="20"/>
          <w:szCs w:val="20"/>
          <w:shd w:val="clear" w:color="auto" w:fill="FFFFFF"/>
        </w:rPr>
        <w:t> (next to each other) peaks is the same no matter which two adjacent peaks you choose. So there is a fixed distance between the peaks.</w:t>
      </w:r>
      <w:r>
        <w:rPr>
          <w:rFonts w:ascii="Arial" w:hAnsi="Arial" w:cs="Arial"/>
          <w:color w:val="222222"/>
          <w:sz w:val="20"/>
          <w:szCs w:val="20"/>
        </w:rPr>
        <w:t xml:space="preserve"> </w:t>
      </w:r>
      <w:r>
        <w:rPr>
          <w:rFonts w:ascii="Arial" w:hAnsi="Arial" w:cs="Arial"/>
          <w:color w:val="222222"/>
          <w:sz w:val="20"/>
          <w:szCs w:val="20"/>
          <w:shd w:val="clear" w:color="auto" w:fill="FFFFFF"/>
        </w:rPr>
        <w:t xml:space="preserve">This distance which is a characteristic of the wave is called the </w:t>
      </w:r>
      <w:proofErr w:type="spellStart"/>
      <w:r>
        <w:rPr>
          <w:rFonts w:ascii="Arial" w:hAnsi="Arial" w:cs="Arial"/>
          <w:color w:val="222222"/>
          <w:sz w:val="20"/>
          <w:szCs w:val="20"/>
          <w:shd w:val="clear" w:color="auto" w:fill="FFFFFF"/>
        </w:rPr>
        <w:t>wavelength.The</w:t>
      </w:r>
      <w:proofErr w:type="spellEnd"/>
      <w:r>
        <w:rPr>
          <w:rFonts w:ascii="Arial" w:hAnsi="Arial" w:cs="Arial"/>
          <w:color w:val="222222"/>
          <w:sz w:val="20"/>
          <w:szCs w:val="20"/>
          <w:shd w:val="clear" w:color="auto" w:fill="FFFFFF"/>
        </w:rPr>
        <w:t xml:space="preserve"> units are </w:t>
      </w:r>
      <w:proofErr w:type="spellStart"/>
      <w:r>
        <w:rPr>
          <w:rFonts w:ascii="Arial" w:hAnsi="Arial" w:cs="Arial"/>
          <w:color w:val="222222"/>
          <w:sz w:val="20"/>
          <w:szCs w:val="20"/>
          <w:shd w:val="clear" w:color="auto" w:fill="FFFFFF"/>
        </w:rPr>
        <w:t>metres</w:t>
      </w:r>
      <w:proofErr w:type="spellEnd"/>
      <w:r>
        <w:rPr>
          <w:rFonts w:ascii="Arial" w:hAnsi="Arial" w:cs="Arial"/>
          <w:color w:val="222222"/>
          <w:sz w:val="20"/>
          <w:szCs w:val="20"/>
          <w:shd w:val="clear" w:color="auto" w:fill="FFFFFF"/>
        </w:rPr>
        <w:t xml:space="preserve"> (m).</w:t>
      </w:r>
    </w:p>
    <w:p w:rsidR="00CB2C7B" w:rsidRDefault="00CB2C7B" w:rsidP="00953D1C">
      <w:pPr>
        <w:pStyle w:val="NormalWeb"/>
        <w:shd w:val="clear" w:color="auto" w:fill="FFFFFF"/>
        <w:spacing w:before="0" w:beforeAutospacing="0" w:after="150" w:afterAutospacing="0"/>
        <w:rPr>
          <w:rFonts w:ascii="Arial" w:hAnsi="Arial" w:cs="Arial"/>
          <w:color w:val="000099"/>
          <w:sz w:val="20"/>
          <w:szCs w:val="20"/>
          <w:shd w:val="clear" w:color="auto" w:fill="FFFFFF"/>
        </w:rPr>
      </w:pPr>
      <w:r>
        <w:rPr>
          <w:noProof/>
        </w:rPr>
        <w:drawing>
          <wp:inline distT="0" distB="0" distL="0" distR="0">
            <wp:extent cx="3648075" cy="1685925"/>
            <wp:effectExtent l="0" t="0" r="9525" b="9525"/>
            <wp:docPr id="15" name="Picture 15" descr="http://1.bp.blogspot.com/_gdUXJjJZBtw/SufUUgjtcGI/AAAAAAAAAHY/OA83huaTmGo/s400/wav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1.bp.blogspot.com/_gdUXJjJZBtw/SufUUgjtcGI/AAAAAAAAAHY/OA83huaTmGo/s400/wave+(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48075" cy="1685925"/>
                    </a:xfrm>
                    <a:prstGeom prst="rect">
                      <a:avLst/>
                    </a:prstGeom>
                    <a:noFill/>
                    <a:ln>
                      <a:noFill/>
                    </a:ln>
                  </pic:spPr>
                </pic:pic>
              </a:graphicData>
            </a:graphic>
          </wp:inline>
        </w:drawing>
      </w:r>
    </w:p>
    <w:p w:rsidR="00CB2C7B" w:rsidRDefault="00CB2C7B" w:rsidP="00953D1C">
      <w:pPr>
        <w:pStyle w:val="NormalWeb"/>
        <w:shd w:val="clear" w:color="auto" w:fill="FFFFFF"/>
        <w:spacing w:before="0" w:beforeAutospacing="0" w:after="150" w:afterAutospacing="0"/>
        <w:rPr>
          <w:rFonts w:ascii="Arial" w:hAnsi="Arial" w:cs="Arial"/>
          <w:color w:val="000099"/>
          <w:sz w:val="20"/>
          <w:szCs w:val="20"/>
          <w:shd w:val="clear" w:color="auto" w:fill="FFFFFF"/>
        </w:rPr>
      </w:pPr>
    </w:p>
    <w:p w:rsidR="006C453E" w:rsidRDefault="00CB2C7B" w:rsidP="00953D1C">
      <w:pPr>
        <w:pStyle w:val="NormalWeb"/>
        <w:shd w:val="clear" w:color="auto" w:fill="FFFFFF"/>
        <w:spacing w:before="0" w:beforeAutospacing="0" w:after="150" w:afterAutospacing="0"/>
        <w:rPr>
          <w:rFonts w:ascii="Arial" w:hAnsi="Arial" w:cs="Arial"/>
          <w:color w:val="222222"/>
          <w:sz w:val="20"/>
          <w:szCs w:val="20"/>
          <w:shd w:val="clear" w:color="auto" w:fill="FFFFFF"/>
        </w:rPr>
      </w:pPr>
      <w:proofErr w:type="gramStart"/>
      <w:r w:rsidRPr="00CB2C7B">
        <w:rPr>
          <w:rFonts w:ascii="Arial" w:hAnsi="Arial" w:cs="Arial"/>
          <w:b/>
          <w:color w:val="2F5496" w:themeColor="accent5" w:themeShade="BF"/>
          <w:sz w:val="22"/>
          <w:szCs w:val="22"/>
          <w:shd w:val="clear" w:color="auto" w:fill="FFFFFF"/>
        </w:rPr>
        <w:t xml:space="preserve">Time </w:t>
      </w:r>
      <w:r w:rsidRPr="00CB2C7B">
        <w:rPr>
          <w:rStyle w:val="Strong"/>
          <w:rFonts w:ascii="Arial" w:hAnsi="Arial" w:cs="Arial"/>
          <w:color w:val="2F5496" w:themeColor="accent5" w:themeShade="BF"/>
          <w:sz w:val="22"/>
          <w:szCs w:val="22"/>
          <w:shd w:val="clear" w:color="auto" w:fill="FFFFFF"/>
        </w:rPr>
        <w:t>Period :</w:t>
      </w:r>
      <w:proofErr w:type="gramEnd"/>
      <w:r w:rsidRPr="00CB2C7B">
        <w:rPr>
          <w:rFonts w:ascii="Arial" w:hAnsi="Arial" w:cs="Arial"/>
          <w:color w:val="2F5496" w:themeColor="accent5" w:themeShade="BF"/>
          <w:sz w:val="20"/>
          <w:szCs w:val="20"/>
        </w:rPr>
        <w:br/>
      </w:r>
      <w:r>
        <w:rPr>
          <w:rFonts w:ascii="Arial" w:hAnsi="Arial" w:cs="Arial"/>
          <w:color w:val="222222"/>
          <w:sz w:val="20"/>
          <w:szCs w:val="20"/>
          <w:shd w:val="clear" w:color="auto" w:fill="FFFFFF"/>
        </w:rPr>
        <w:t>The time between two adjacent peaks is same and also the time between two adjacent troughs always the same. This is the time period and it is a characteristic of the wave denoted with the symbol T. It is the time it takes for any two adjacent points which are in phase to pass a fixed point. The units are seconds (s).</w:t>
      </w:r>
    </w:p>
    <w:p w:rsidR="00EE27DE" w:rsidRDefault="00EE27DE" w:rsidP="00953D1C">
      <w:pPr>
        <w:pStyle w:val="NormalWeb"/>
        <w:shd w:val="clear" w:color="auto" w:fill="FFFFFF"/>
        <w:spacing w:before="0" w:beforeAutospacing="0" w:after="150" w:afterAutospacing="0"/>
        <w:rPr>
          <w:rFonts w:ascii="Arial" w:hAnsi="Arial" w:cs="Arial"/>
          <w:color w:val="222222"/>
          <w:sz w:val="20"/>
          <w:szCs w:val="20"/>
          <w:shd w:val="clear" w:color="auto" w:fill="FFFFFF"/>
        </w:rPr>
      </w:pPr>
    </w:p>
    <w:p w:rsidR="00EE27DE" w:rsidRDefault="00D21C32" w:rsidP="00953D1C">
      <w:pPr>
        <w:pStyle w:val="NormalWeb"/>
        <w:shd w:val="clear" w:color="auto" w:fill="FFFFFF"/>
        <w:spacing w:before="0" w:beforeAutospacing="0" w:after="150" w:afterAutospacing="0"/>
        <w:rPr>
          <w:rStyle w:val="Strong"/>
          <w:rFonts w:ascii="Arial" w:hAnsi="Arial" w:cs="Arial"/>
          <w:color w:val="000099"/>
          <w:sz w:val="22"/>
          <w:szCs w:val="22"/>
          <w:u w:val="single"/>
          <w:shd w:val="clear" w:color="auto" w:fill="FFFFFF"/>
        </w:rPr>
      </w:pPr>
      <w:proofErr w:type="gramStart"/>
      <w:r w:rsidRPr="00D21C32">
        <w:rPr>
          <w:rStyle w:val="Strong"/>
          <w:rFonts w:ascii="Arial" w:hAnsi="Arial" w:cs="Arial"/>
          <w:color w:val="000099"/>
          <w:sz w:val="22"/>
          <w:szCs w:val="22"/>
          <w:u w:val="single"/>
          <w:shd w:val="clear" w:color="auto" w:fill="FFFFFF"/>
        </w:rPr>
        <w:t>Frequency :</w:t>
      </w:r>
      <w:proofErr w:type="gramEnd"/>
      <w:r>
        <w:rPr>
          <w:rFonts w:ascii="Arial" w:hAnsi="Arial" w:cs="Arial"/>
          <w:color w:val="222222"/>
          <w:sz w:val="20"/>
          <w:szCs w:val="20"/>
        </w:rPr>
        <w:br/>
      </w:r>
      <w:r>
        <w:rPr>
          <w:rFonts w:ascii="Arial" w:hAnsi="Arial" w:cs="Arial"/>
          <w:color w:val="222222"/>
          <w:sz w:val="20"/>
          <w:szCs w:val="20"/>
          <w:shd w:val="clear" w:color="auto" w:fill="FFFFFF"/>
        </w:rPr>
        <w:t xml:space="preserve">There is another way of </w:t>
      </w:r>
      <w:proofErr w:type="spellStart"/>
      <w:r>
        <w:rPr>
          <w:rFonts w:ascii="Arial" w:hAnsi="Arial" w:cs="Arial"/>
          <w:color w:val="222222"/>
          <w:sz w:val="20"/>
          <w:szCs w:val="20"/>
          <w:shd w:val="clear" w:color="auto" w:fill="FFFFFF"/>
        </w:rPr>
        <w:t>characterising</w:t>
      </w:r>
      <w:proofErr w:type="spellEnd"/>
      <w:r>
        <w:rPr>
          <w:rFonts w:ascii="Arial" w:hAnsi="Arial" w:cs="Arial"/>
          <w:color w:val="222222"/>
          <w:sz w:val="20"/>
          <w:szCs w:val="20"/>
          <w:shd w:val="clear" w:color="auto" w:fill="FFFFFF"/>
        </w:rPr>
        <w:t xml:space="preserve"> the time interval of a wave in the form of frequency and denoted as f. To determine the frequency, we find out what fraction of a wave goes by in 1 second by dividing 1 second by the time it takes T. The unit of frequency is the Hz, f=1/T</w:t>
      </w:r>
      <w:r>
        <w:rPr>
          <w:rFonts w:ascii="Arial" w:hAnsi="Arial" w:cs="Arial"/>
          <w:color w:val="222222"/>
          <w:sz w:val="20"/>
          <w:szCs w:val="20"/>
        </w:rPr>
        <w:br/>
      </w:r>
      <w:r w:rsidRPr="00D21C32">
        <w:rPr>
          <w:rFonts w:ascii="Arial" w:hAnsi="Arial" w:cs="Arial"/>
          <w:color w:val="222222"/>
          <w:sz w:val="22"/>
          <w:szCs w:val="22"/>
          <w:u w:val="single"/>
        </w:rPr>
        <w:br/>
      </w:r>
    </w:p>
    <w:p w:rsidR="00CB2C7B" w:rsidRDefault="00D21C32" w:rsidP="00953D1C">
      <w:pPr>
        <w:pStyle w:val="NormalWeb"/>
        <w:shd w:val="clear" w:color="auto" w:fill="FFFFFF"/>
        <w:spacing w:before="0" w:beforeAutospacing="0" w:after="150" w:afterAutospacing="0"/>
        <w:rPr>
          <w:rFonts w:ascii="Arial" w:hAnsi="Arial" w:cs="Arial"/>
          <w:color w:val="222222"/>
          <w:sz w:val="20"/>
          <w:szCs w:val="20"/>
        </w:rPr>
      </w:pPr>
      <w:proofErr w:type="gramStart"/>
      <w:r w:rsidRPr="00D21C32">
        <w:rPr>
          <w:rStyle w:val="Strong"/>
          <w:rFonts w:ascii="Arial" w:hAnsi="Arial" w:cs="Arial"/>
          <w:color w:val="000099"/>
          <w:sz w:val="22"/>
          <w:szCs w:val="22"/>
          <w:u w:val="single"/>
          <w:shd w:val="clear" w:color="auto" w:fill="FFFFFF"/>
        </w:rPr>
        <w:t>Speed :</w:t>
      </w:r>
      <w:proofErr w:type="gramEnd"/>
      <w:r w:rsidRPr="00D21C32">
        <w:rPr>
          <w:rFonts w:ascii="Arial" w:hAnsi="Arial" w:cs="Arial"/>
          <w:color w:val="222222"/>
          <w:sz w:val="22"/>
          <w:szCs w:val="22"/>
          <w:u w:val="single"/>
        </w:rPr>
        <w:br/>
      </w:r>
      <w:r>
        <w:rPr>
          <w:rFonts w:ascii="Arial" w:hAnsi="Arial" w:cs="Arial"/>
          <w:color w:val="222222"/>
          <w:sz w:val="20"/>
          <w:szCs w:val="20"/>
          <w:shd w:val="clear" w:color="auto" w:fill="FFFFFF"/>
        </w:rPr>
        <w:t>The speed is the distance travelled by wave divided by the time  taken to travel that distance. We know that the waves travel a distance equal to wavelength in a time T. This means that we can determine the speed.</w:t>
      </w:r>
      <w:r>
        <w:rPr>
          <w:rFonts w:ascii="Arial" w:hAnsi="Arial" w:cs="Arial"/>
          <w:color w:val="222222"/>
          <w:sz w:val="20"/>
          <w:szCs w:val="20"/>
        </w:rPr>
        <w:br/>
      </w:r>
      <w:r>
        <w:rPr>
          <w:rFonts w:ascii="Arial" w:hAnsi="Arial" w:cs="Arial"/>
          <w:color w:val="222222"/>
          <w:sz w:val="20"/>
          <w:szCs w:val="20"/>
        </w:rPr>
        <w:lastRenderedPageBreak/>
        <w:br/>
      </w:r>
      <w:r w:rsidR="008F4AD3">
        <w:rPr>
          <w:noProof/>
        </w:rPr>
        <w:t xml:space="preserve"> </w:t>
      </w:r>
      <w:r>
        <w:rPr>
          <w:noProof/>
        </w:rPr>
        <w:drawing>
          <wp:inline distT="0" distB="0" distL="0" distR="0">
            <wp:extent cx="2066925" cy="1162050"/>
            <wp:effectExtent l="0" t="0" r="9525" b="0"/>
            <wp:docPr id="16" name="Picture 16" descr="http://4.bp.blogspot.com/_gdUXJjJZBtw/SufUU7SjWBI/AAAAAAAAAHg/buyK9jZDFss/s400/wav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97516134404806674" descr="http://4.bp.blogspot.com/_gdUXJjJZBtw/SufUU7SjWBI/AAAAAAAAAHg/buyK9jZDFss/s400/wave+(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66925" cy="1162050"/>
                    </a:xfrm>
                    <a:prstGeom prst="rect">
                      <a:avLst/>
                    </a:prstGeom>
                    <a:noFill/>
                    <a:ln>
                      <a:noFill/>
                    </a:ln>
                  </pic:spPr>
                </pic:pic>
              </a:graphicData>
            </a:graphic>
          </wp:inline>
        </w:drawing>
      </w:r>
    </w:p>
    <w:p w:rsidR="008F4AD3" w:rsidRDefault="008F4AD3" w:rsidP="00953D1C">
      <w:pPr>
        <w:pStyle w:val="NormalWeb"/>
        <w:shd w:val="clear" w:color="auto" w:fill="FFFFFF"/>
        <w:spacing w:before="0" w:beforeAutospacing="0" w:after="150" w:afterAutospacing="0"/>
        <w:rPr>
          <w:rFonts w:ascii="Arial" w:hAnsi="Arial" w:cs="Arial"/>
          <w:color w:val="222222"/>
          <w:sz w:val="20"/>
          <w:szCs w:val="20"/>
        </w:rPr>
      </w:pPr>
      <w:r>
        <w:rPr>
          <w:rFonts w:ascii="Arial" w:hAnsi="Arial" w:cs="Arial"/>
          <w:color w:val="222222"/>
          <w:sz w:val="20"/>
          <w:szCs w:val="20"/>
        </w:rPr>
        <w:t>(</w:t>
      </w:r>
      <w:r w:rsidRPr="00D6692D">
        <w:rPr>
          <w:rFonts w:ascii="Arial" w:hAnsi="Arial" w:cs="Arial"/>
          <w:b/>
          <w:color w:val="FF0000"/>
          <w:sz w:val="20"/>
          <w:szCs w:val="20"/>
        </w:rPr>
        <w:t>Reference</w:t>
      </w:r>
      <w:r>
        <w:rPr>
          <w:rFonts w:ascii="Arial" w:hAnsi="Arial" w:cs="Arial"/>
          <w:color w:val="222222"/>
          <w:sz w:val="20"/>
          <w:szCs w:val="20"/>
        </w:rPr>
        <w:t xml:space="preserve">: Different </w:t>
      </w:r>
      <w:proofErr w:type="spellStart"/>
      <w:r>
        <w:rPr>
          <w:rFonts w:ascii="Arial" w:hAnsi="Arial" w:cs="Arial"/>
          <w:color w:val="222222"/>
          <w:sz w:val="20"/>
          <w:szCs w:val="20"/>
        </w:rPr>
        <w:t>Weblinks</w:t>
      </w:r>
      <w:proofErr w:type="spellEnd"/>
      <w:r>
        <w:rPr>
          <w:rFonts w:ascii="Arial" w:hAnsi="Arial" w:cs="Arial"/>
          <w:color w:val="222222"/>
          <w:sz w:val="20"/>
          <w:szCs w:val="20"/>
        </w:rPr>
        <w:t xml:space="preserve"> are used to compile the description of wave motion) </w:t>
      </w:r>
    </w:p>
    <w:p w:rsidR="00D6692D" w:rsidRDefault="00D6692D" w:rsidP="00953D1C">
      <w:pPr>
        <w:pStyle w:val="NormalWeb"/>
        <w:shd w:val="clear" w:color="auto" w:fill="FFFFFF"/>
        <w:spacing w:before="0" w:beforeAutospacing="0" w:after="150" w:afterAutospacing="0"/>
        <w:rPr>
          <w:rFonts w:ascii="Arial" w:hAnsi="Arial" w:cs="Arial"/>
          <w:color w:val="222222"/>
          <w:sz w:val="20"/>
          <w:szCs w:val="20"/>
        </w:rPr>
      </w:pPr>
    </w:p>
    <w:p w:rsidR="00D6692D" w:rsidRDefault="00D6692D" w:rsidP="00953D1C">
      <w:pPr>
        <w:pStyle w:val="NormalWeb"/>
        <w:shd w:val="clear" w:color="auto" w:fill="FFFFFF"/>
        <w:spacing w:before="0" w:beforeAutospacing="0" w:after="150" w:afterAutospacing="0"/>
        <w:rPr>
          <w:rFonts w:ascii="Arial" w:hAnsi="Arial" w:cs="Arial"/>
          <w:b/>
          <w:color w:val="FF0000"/>
          <w:sz w:val="28"/>
          <w:szCs w:val="28"/>
        </w:rPr>
      </w:pPr>
      <w:r w:rsidRPr="00D6692D">
        <w:rPr>
          <w:rFonts w:ascii="Arial" w:hAnsi="Arial" w:cs="Arial"/>
          <w:b/>
          <w:color w:val="FF0000"/>
          <w:sz w:val="28"/>
          <w:szCs w:val="28"/>
        </w:rPr>
        <w:t>Please go through following videos which may help you in basic understanding of waves.</w:t>
      </w:r>
    </w:p>
    <w:p w:rsidR="00D6692D" w:rsidRPr="00D6692D" w:rsidRDefault="00D6692D" w:rsidP="00953D1C">
      <w:pPr>
        <w:pStyle w:val="NormalWeb"/>
        <w:shd w:val="clear" w:color="auto" w:fill="FFFFFF"/>
        <w:spacing w:before="0" w:beforeAutospacing="0" w:after="150" w:afterAutospacing="0"/>
        <w:rPr>
          <w:rFonts w:ascii="Arial" w:hAnsi="Arial" w:cs="Arial"/>
          <w:b/>
          <w:color w:val="FF0000"/>
          <w:sz w:val="28"/>
          <w:szCs w:val="28"/>
        </w:rPr>
      </w:pPr>
    </w:p>
    <w:p w:rsidR="00307ED4" w:rsidRDefault="00307ED4" w:rsidP="00D6692D">
      <w:pPr>
        <w:pStyle w:val="NormalWeb"/>
        <w:numPr>
          <w:ilvl w:val="0"/>
          <w:numId w:val="3"/>
        </w:numPr>
        <w:shd w:val="clear" w:color="auto" w:fill="FFFFFF"/>
        <w:spacing w:before="0" w:beforeAutospacing="0" w:after="150" w:afterAutospacing="0"/>
        <w:rPr>
          <w:rFonts w:ascii="Arial" w:hAnsi="Arial" w:cs="Arial"/>
          <w:color w:val="333333"/>
          <w:sz w:val="22"/>
          <w:szCs w:val="22"/>
        </w:rPr>
      </w:pPr>
      <w:hyperlink r:id="rId21" w:history="1">
        <w:r w:rsidRPr="004F3E4E">
          <w:rPr>
            <w:rStyle w:val="Hyperlink"/>
            <w:rFonts w:ascii="Arial" w:hAnsi="Arial" w:cs="Arial"/>
            <w:sz w:val="22"/>
            <w:szCs w:val="22"/>
          </w:rPr>
          <w:t>https://youtu.be/XWVGL2h9jCM</w:t>
        </w:r>
      </w:hyperlink>
    </w:p>
    <w:p w:rsidR="00307ED4" w:rsidRDefault="00D6692D" w:rsidP="00953D1C">
      <w:pPr>
        <w:pStyle w:val="NormalWeb"/>
        <w:shd w:val="clear" w:color="auto" w:fill="FFFFFF"/>
        <w:spacing w:before="0" w:beforeAutospacing="0" w:after="150" w:afterAutospacing="0"/>
        <w:rPr>
          <w:rFonts w:ascii="Arial" w:hAnsi="Arial" w:cs="Arial"/>
          <w:color w:val="333333"/>
          <w:sz w:val="22"/>
          <w:szCs w:val="22"/>
        </w:rPr>
      </w:pPr>
      <w:r>
        <w:rPr>
          <w:rFonts w:ascii="Arial" w:hAnsi="Arial" w:cs="Arial"/>
          <w:color w:val="333333"/>
          <w:sz w:val="22"/>
          <w:szCs w:val="22"/>
        </w:rPr>
        <w:t xml:space="preserve">           </w:t>
      </w:r>
      <w:r w:rsidR="00EA21A1">
        <w:rPr>
          <w:rFonts w:ascii="Arial" w:hAnsi="Arial" w:cs="Arial"/>
          <w:color w:val="333333"/>
          <w:sz w:val="22"/>
          <w:szCs w:val="22"/>
        </w:rPr>
        <w:t>(</w:t>
      </w:r>
      <w:r w:rsidR="00307ED4">
        <w:rPr>
          <w:rFonts w:ascii="Arial" w:hAnsi="Arial" w:cs="Arial"/>
          <w:color w:val="333333"/>
          <w:sz w:val="22"/>
          <w:szCs w:val="22"/>
        </w:rPr>
        <w:t>This link will demonstrate difference between travelling and standing waves.</w:t>
      </w:r>
      <w:r w:rsidR="00EA21A1">
        <w:rPr>
          <w:rFonts w:ascii="Arial" w:hAnsi="Arial" w:cs="Arial"/>
          <w:color w:val="333333"/>
          <w:sz w:val="22"/>
          <w:szCs w:val="22"/>
        </w:rPr>
        <w:t>)</w:t>
      </w:r>
    </w:p>
    <w:p w:rsidR="0079711B" w:rsidRDefault="00EA21A1" w:rsidP="00D6692D">
      <w:pPr>
        <w:pStyle w:val="NormalWeb"/>
        <w:numPr>
          <w:ilvl w:val="0"/>
          <w:numId w:val="3"/>
        </w:numPr>
        <w:shd w:val="clear" w:color="auto" w:fill="FFFFFF"/>
        <w:spacing w:before="0" w:beforeAutospacing="0" w:after="150" w:afterAutospacing="0"/>
      </w:pPr>
      <w:hyperlink r:id="rId22" w:history="1">
        <w:r w:rsidRPr="004F3E4E">
          <w:rPr>
            <w:rStyle w:val="Hyperlink"/>
            <w:rFonts w:ascii="Arial" w:hAnsi="Arial" w:cs="Arial"/>
            <w:sz w:val="22"/>
            <w:szCs w:val="22"/>
          </w:rPr>
          <w:t>https://youtu.be/0Anh9HthWgQ</w:t>
        </w:r>
      </w:hyperlink>
      <w:r w:rsidR="0079711B" w:rsidRPr="0079711B">
        <w:t xml:space="preserve"> </w:t>
      </w:r>
    </w:p>
    <w:p w:rsidR="00307ED4" w:rsidRDefault="00750E03" w:rsidP="00D6692D">
      <w:pPr>
        <w:pStyle w:val="NormalWeb"/>
        <w:numPr>
          <w:ilvl w:val="0"/>
          <w:numId w:val="3"/>
        </w:numPr>
        <w:shd w:val="clear" w:color="auto" w:fill="FFFFFF"/>
        <w:spacing w:before="0" w:beforeAutospacing="0" w:after="150" w:afterAutospacing="0"/>
        <w:rPr>
          <w:rFonts w:ascii="Arial" w:hAnsi="Arial" w:cs="Arial"/>
          <w:color w:val="333333"/>
          <w:sz w:val="22"/>
          <w:szCs w:val="22"/>
        </w:rPr>
      </w:pPr>
      <w:hyperlink r:id="rId23" w:history="1">
        <w:r w:rsidRPr="004F3E4E">
          <w:rPr>
            <w:rStyle w:val="Hyperlink"/>
            <w:rFonts w:ascii="Arial" w:hAnsi="Arial" w:cs="Arial"/>
            <w:sz w:val="22"/>
            <w:szCs w:val="22"/>
          </w:rPr>
          <w:t>https://youtu.be/ZoyZy94do1k</w:t>
        </w:r>
      </w:hyperlink>
    </w:p>
    <w:p w:rsidR="00EA21A1" w:rsidRDefault="00D6692D" w:rsidP="00EA21A1">
      <w:pPr>
        <w:pStyle w:val="NormalWeb"/>
        <w:shd w:val="clear" w:color="auto" w:fill="FFFFFF"/>
        <w:spacing w:before="0" w:beforeAutospacing="0" w:after="150" w:afterAutospacing="0"/>
        <w:rPr>
          <w:rFonts w:ascii="Arial" w:hAnsi="Arial" w:cs="Arial"/>
          <w:color w:val="333333"/>
          <w:sz w:val="22"/>
          <w:szCs w:val="22"/>
        </w:rPr>
      </w:pPr>
      <w:r>
        <w:rPr>
          <w:rFonts w:ascii="Arial" w:hAnsi="Arial" w:cs="Arial"/>
          <w:color w:val="333333"/>
          <w:sz w:val="22"/>
          <w:szCs w:val="22"/>
        </w:rPr>
        <w:t xml:space="preserve">           </w:t>
      </w:r>
      <w:r w:rsidR="00EA21A1">
        <w:rPr>
          <w:rFonts w:ascii="Arial" w:hAnsi="Arial" w:cs="Arial"/>
          <w:color w:val="333333"/>
          <w:sz w:val="22"/>
          <w:szCs w:val="22"/>
        </w:rPr>
        <w:t>(</w:t>
      </w:r>
      <w:r w:rsidR="0079711B">
        <w:rPr>
          <w:rFonts w:ascii="Arial" w:hAnsi="Arial" w:cs="Arial"/>
          <w:color w:val="333333"/>
          <w:sz w:val="22"/>
          <w:szCs w:val="22"/>
        </w:rPr>
        <w:t xml:space="preserve">These </w:t>
      </w:r>
      <w:r w:rsidR="00EA21A1">
        <w:rPr>
          <w:rFonts w:ascii="Arial" w:hAnsi="Arial" w:cs="Arial"/>
          <w:color w:val="333333"/>
          <w:sz w:val="22"/>
          <w:szCs w:val="22"/>
        </w:rPr>
        <w:t>link</w:t>
      </w:r>
      <w:r w:rsidR="0079711B">
        <w:rPr>
          <w:rFonts w:ascii="Arial" w:hAnsi="Arial" w:cs="Arial"/>
          <w:color w:val="333333"/>
          <w:sz w:val="22"/>
          <w:szCs w:val="22"/>
        </w:rPr>
        <w:t>s</w:t>
      </w:r>
      <w:r w:rsidR="00EA21A1">
        <w:rPr>
          <w:rFonts w:ascii="Arial" w:hAnsi="Arial" w:cs="Arial"/>
          <w:color w:val="333333"/>
          <w:sz w:val="22"/>
          <w:szCs w:val="22"/>
        </w:rPr>
        <w:t xml:space="preserve"> will demonstra</w:t>
      </w:r>
      <w:r w:rsidR="00EA21A1">
        <w:rPr>
          <w:rFonts w:ascii="Arial" w:hAnsi="Arial" w:cs="Arial"/>
          <w:color w:val="333333"/>
          <w:sz w:val="22"/>
          <w:szCs w:val="22"/>
        </w:rPr>
        <w:t>te difference between transverse and longitudinal</w:t>
      </w:r>
      <w:r w:rsidR="00EA21A1">
        <w:rPr>
          <w:rFonts w:ascii="Arial" w:hAnsi="Arial" w:cs="Arial"/>
          <w:color w:val="333333"/>
          <w:sz w:val="22"/>
          <w:szCs w:val="22"/>
        </w:rPr>
        <w:t xml:space="preserve"> waves.</w:t>
      </w:r>
      <w:r w:rsidR="00EA21A1">
        <w:rPr>
          <w:rFonts w:ascii="Arial" w:hAnsi="Arial" w:cs="Arial"/>
          <w:color w:val="333333"/>
          <w:sz w:val="22"/>
          <w:szCs w:val="22"/>
        </w:rPr>
        <w:t>)</w:t>
      </w:r>
    </w:p>
    <w:p w:rsidR="00750E03" w:rsidRDefault="00750E03" w:rsidP="00D6692D">
      <w:pPr>
        <w:pStyle w:val="NormalWeb"/>
        <w:numPr>
          <w:ilvl w:val="0"/>
          <w:numId w:val="3"/>
        </w:numPr>
        <w:shd w:val="clear" w:color="auto" w:fill="FFFFFF"/>
        <w:spacing w:before="0" w:beforeAutospacing="0" w:after="150" w:afterAutospacing="0"/>
        <w:rPr>
          <w:rFonts w:ascii="Arial" w:hAnsi="Arial" w:cs="Arial"/>
          <w:color w:val="333333"/>
          <w:sz w:val="22"/>
          <w:szCs w:val="22"/>
        </w:rPr>
      </w:pPr>
      <w:hyperlink r:id="rId24" w:history="1">
        <w:r w:rsidRPr="004F3E4E">
          <w:rPr>
            <w:rStyle w:val="Hyperlink"/>
            <w:rFonts w:ascii="Arial" w:hAnsi="Arial" w:cs="Arial"/>
            <w:sz w:val="22"/>
            <w:szCs w:val="22"/>
          </w:rPr>
          <w:t>https://youtu.be/R8kCskG7hKI</w:t>
        </w:r>
      </w:hyperlink>
    </w:p>
    <w:p w:rsidR="00750E03" w:rsidRDefault="00D6692D" w:rsidP="00EA21A1">
      <w:pPr>
        <w:pStyle w:val="NormalWeb"/>
        <w:shd w:val="clear" w:color="auto" w:fill="FFFFFF"/>
        <w:spacing w:before="0" w:beforeAutospacing="0" w:after="150" w:afterAutospacing="0"/>
        <w:rPr>
          <w:rFonts w:ascii="Arial" w:hAnsi="Arial" w:cs="Arial"/>
          <w:color w:val="333333"/>
          <w:sz w:val="22"/>
          <w:szCs w:val="22"/>
        </w:rPr>
      </w:pPr>
      <w:r>
        <w:rPr>
          <w:rFonts w:ascii="Arial" w:hAnsi="Arial" w:cs="Arial"/>
          <w:color w:val="333333"/>
          <w:sz w:val="22"/>
          <w:szCs w:val="22"/>
        </w:rPr>
        <w:t xml:space="preserve">           </w:t>
      </w:r>
      <w:bookmarkStart w:id="0" w:name="_GoBack"/>
      <w:bookmarkEnd w:id="0"/>
      <w:r w:rsidR="00750E03">
        <w:rPr>
          <w:rFonts w:ascii="Arial" w:hAnsi="Arial" w:cs="Arial"/>
          <w:color w:val="333333"/>
          <w:sz w:val="22"/>
          <w:szCs w:val="22"/>
        </w:rPr>
        <w:t>(</w:t>
      </w:r>
      <w:r w:rsidR="00750E03">
        <w:rPr>
          <w:rFonts w:ascii="Arial" w:hAnsi="Arial" w:cs="Arial"/>
          <w:color w:val="333333"/>
          <w:sz w:val="22"/>
          <w:szCs w:val="22"/>
        </w:rPr>
        <w:t>This link will explain characteristics of a wave)</w:t>
      </w:r>
    </w:p>
    <w:p w:rsidR="00EA21A1" w:rsidRPr="00BF091A" w:rsidRDefault="00EA21A1" w:rsidP="00953D1C">
      <w:pPr>
        <w:pStyle w:val="NormalWeb"/>
        <w:shd w:val="clear" w:color="auto" w:fill="FFFFFF"/>
        <w:spacing w:before="0" w:beforeAutospacing="0" w:after="150" w:afterAutospacing="0"/>
        <w:rPr>
          <w:rFonts w:ascii="Arial" w:hAnsi="Arial" w:cs="Arial"/>
          <w:color w:val="333333"/>
          <w:sz w:val="22"/>
          <w:szCs w:val="22"/>
        </w:rPr>
      </w:pPr>
    </w:p>
    <w:sectPr w:rsidR="00EA21A1" w:rsidRPr="00BF091A">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635" w:rsidRDefault="00D16635" w:rsidP="00D72A34">
      <w:pPr>
        <w:spacing w:after="0" w:line="240" w:lineRule="auto"/>
      </w:pPr>
      <w:r>
        <w:separator/>
      </w:r>
    </w:p>
  </w:endnote>
  <w:endnote w:type="continuationSeparator" w:id="0">
    <w:p w:rsidR="00D16635" w:rsidRDefault="00D16635" w:rsidP="00D72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570811"/>
      <w:docPartObj>
        <w:docPartGallery w:val="Page Numbers (Bottom of Page)"/>
        <w:docPartUnique/>
      </w:docPartObj>
    </w:sdtPr>
    <w:sdtEndPr>
      <w:rPr>
        <w:noProof/>
      </w:rPr>
    </w:sdtEndPr>
    <w:sdtContent>
      <w:p w:rsidR="00D72A34" w:rsidRDefault="00D72A34">
        <w:pPr>
          <w:pStyle w:val="Footer"/>
          <w:jc w:val="center"/>
        </w:pPr>
        <w:r>
          <w:fldChar w:fldCharType="begin"/>
        </w:r>
        <w:r>
          <w:instrText xml:space="preserve"> PAGE   \* MERGEFORMAT </w:instrText>
        </w:r>
        <w:r>
          <w:fldChar w:fldCharType="separate"/>
        </w:r>
        <w:r w:rsidR="00D6692D">
          <w:rPr>
            <w:noProof/>
          </w:rPr>
          <w:t>5</w:t>
        </w:r>
        <w:r>
          <w:rPr>
            <w:noProof/>
          </w:rPr>
          <w:fldChar w:fldCharType="end"/>
        </w:r>
      </w:p>
    </w:sdtContent>
  </w:sdt>
  <w:p w:rsidR="00D72A34" w:rsidRDefault="00D72A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635" w:rsidRDefault="00D16635" w:rsidP="00D72A34">
      <w:pPr>
        <w:spacing w:after="0" w:line="240" w:lineRule="auto"/>
      </w:pPr>
      <w:r>
        <w:separator/>
      </w:r>
    </w:p>
  </w:footnote>
  <w:footnote w:type="continuationSeparator" w:id="0">
    <w:p w:rsidR="00D16635" w:rsidRDefault="00D16635" w:rsidP="00D72A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A421F"/>
    <w:multiLevelType w:val="hybridMultilevel"/>
    <w:tmpl w:val="29FCF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D639E"/>
    <w:multiLevelType w:val="multilevel"/>
    <w:tmpl w:val="E56C0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E47E2B"/>
    <w:multiLevelType w:val="multilevel"/>
    <w:tmpl w:val="25220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587"/>
    <w:rsid w:val="00076614"/>
    <w:rsid w:val="00094174"/>
    <w:rsid w:val="00121F4F"/>
    <w:rsid w:val="0022683E"/>
    <w:rsid w:val="00307ED4"/>
    <w:rsid w:val="006C453E"/>
    <w:rsid w:val="00750E03"/>
    <w:rsid w:val="0079711B"/>
    <w:rsid w:val="00805587"/>
    <w:rsid w:val="008F1B45"/>
    <w:rsid w:val="008F4AD3"/>
    <w:rsid w:val="00953D1C"/>
    <w:rsid w:val="00B62395"/>
    <w:rsid w:val="00BB466A"/>
    <w:rsid w:val="00BD6165"/>
    <w:rsid w:val="00BF091A"/>
    <w:rsid w:val="00CB2C7B"/>
    <w:rsid w:val="00D16635"/>
    <w:rsid w:val="00D21C32"/>
    <w:rsid w:val="00D6692D"/>
    <w:rsid w:val="00D72A34"/>
    <w:rsid w:val="00EA21A1"/>
    <w:rsid w:val="00EE2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D9E29-424D-46B0-BA18-7F6A5B9B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055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055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55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0558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05587"/>
    <w:rPr>
      <w:rFonts w:ascii="Times New Roman" w:eastAsia="Times New Roman" w:hAnsi="Times New Roman" w:cs="Times New Roman"/>
      <w:b/>
      <w:bCs/>
      <w:sz w:val="27"/>
      <w:szCs w:val="27"/>
    </w:rPr>
  </w:style>
  <w:style w:type="character" w:styleId="Strong">
    <w:name w:val="Strong"/>
    <w:basedOn w:val="DefaultParagraphFont"/>
    <w:uiPriority w:val="22"/>
    <w:qFormat/>
    <w:rsid w:val="00805587"/>
    <w:rPr>
      <w:b/>
      <w:bCs/>
    </w:rPr>
  </w:style>
  <w:style w:type="character" w:styleId="Hyperlink">
    <w:name w:val="Hyperlink"/>
    <w:basedOn w:val="DefaultParagraphFont"/>
    <w:uiPriority w:val="99"/>
    <w:unhideWhenUsed/>
    <w:rsid w:val="00805587"/>
    <w:rPr>
      <w:color w:val="0000FF"/>
      <w:u w:val="single"/>
    </w:rPr>
  </w:style>
  <w:style w:type="character" w:customStyle="1" w:styleId="keywords">
    <w:name w:val="keywords"/>
    <w:basedOn w:val="DefaultParagraphFont"/>
    <w:rsid w:val="00B62395"/>
  </w:style>
  <w:style w:type="character" w:customStyle="1" w:styleId="ilad">
    <w:name w:val="il_ad"/>
    <w:basedOn w:val="DefaultParagraphFont"/>
    <w:rsid w:val="00094174"/>
  </w:style>
  <w:style w:type="paragraph" w:styleId="Header">
    <w:name w:val="header"/>
    <w:basedOn w:val="Normal"/>
    <w:link w:val="HeaderChar"/>
    <w:uiPriority w:val="99"/>
    <w:unhideWhenUsed/>
    <w:rsid w:val="00D72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A34"/>
  </w:style>
  <w:style w:type="paragraph" w:styleId="Footer">
    <w:name w:val="footer"/>
    <w:basedOn w:val="Normal"/>
    <w:link w:val="FooterChar"/>
    <w:uiPriority w:val="99"/>
    <w:unhideWhenUsed/>
    <w:rsid w:val="00D72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84533">
      <w:bodyDiv w:val="1"/>
      <w:marLeft w:val="0"/>
      <w:marRight w:val="0"/>
      <w:marTop w:val="0"/>
      <w:marBottom w:val="0"/>
      <w:divBdr>
        <w:top w:val="none" w:sz="0" w:space="0" w:color="auto"/>
        <w:left w:val="none" w:sz="0" w:space="0" w:color="auto"/>
        <w:bottom w:val="none" w:sz="0" w:space="0" w:color="auto"/>
        <w:right w:val="none" w:sz="0" w:space="0" w:color="auto"/>
      </w:divBdr>
    </w:div>
    <w:div w:id="188375113">
      <w:bodyDiv w:val="1"/>
      <w:marLeft w:val="0"/>
      <w:marRight w:val="0"/>
      <w:marTop w:val="0"/>
      <w:marBottom w:val="0"/>
      <w:divBdr>
        <w:top w:val="none" w:sz="0" w:space="0" w:color="auto"/>
        <w:left w:val="none" w:sz="0" w:space="0" w:color="auto"/>
        <w:bottom w:val="none" w:sz="0" w:space="0" w:color="auto"/>
        <w:right w:val="none" w:sz="0" w:space="0" w:color="auto"/>
      </w:divBdr>
    </w:div>
    <w:div w:id="566231591">
      <w:bodyDiv w:val="1"/>
      <w:marLeft w:val="0"/>
      <w:marRight w:val="0"/>
      <w:marTop w:val="0"/>
      <w:marBottom w:val="0"/>
      <w:divBdr>
        <w:top w:val="none" w:sz="0" w:space="0" w:color="auto"/>
        <w:left w:val="none" w:sz="0" w:space="0" w:color="auto"/>
        <w:bottom w:val="none" w:sz="0" w:space="0" w:color="auto"/>
        <w:right w:val="none" w:sz="0" w:space="0" w:color="auto"/>
      </w:divBdr>
    </w:div>
    <w:div w:id="706486933">
      <w:bodyDiv w:val="1"/>
      <w:marLeft w:val="0"/>
      <w:marRight w:val="0"/>
      <w:marTop w:val="0"/>
      <w:marBottom w:val="0"/>
      <w:divBdr>
        <w:top w:val="none" w:sz="0" w:space="0" w:color="auto"/>
        <w:left w:val="none" w:sz="0" w:space="0" w:color="auto"/>
        <w:bottom w:val="none" w:sz="0" w:space="0" w:color="auto"/>
        <w:right w:val="none" w:sz="0" w:space="0" w:color="auto"/>
      </w:divBdr>
      <w:divsChild>
        <w:div w:id="1647321765">
          <w:blockQuote w:val="1"/>
          <w:marLeft w:val="0"/>
          <w:marRight w:val="0"/>
          <w:marTop w:val="0"/>
          <w:marBottom w:val="300"/>
          <w:divBdr>
            <w:top w:val="single" w:sz="6" w:space="8" w:color="CCCCCC"/>
            <w:left w:val="single" w:sz="6" w:space="19" w:color="CCCCCC"/>
            <w:bottom w:val="single" w:sz="6" w:space="8" w:color="CCCCCC"/>
            <w:right w:val="single" w:sz="6" w:space="15" w:color="CCCCCC"/>
          </w:divBdr>
        </w:div>
      </w:divsChild>
    </w:div>
    <w:div w:id="900792613">
      <w:bodyDiv w:val="1"/>
      <w:marLeft w:val="0"/>
      <w:marRight w:val="0"/>
      <w:marTop w:val="0"/>
      <w:marBottom w:val="0"/>
      <w:divBdr>
        <w:top w:val="none" w:sz="0" w:space="0" w:color="auto"/>
        <w:left w:val="none" w:sz="0" w:space="0" w:color="auto"/>
        <w:bottom w:val="none" w:sz="0" w:space="0" w:color="auto"/>
        <w:right w:val="none" w:sz="0" w:space="0" w:color="auto"/>
      </w:divBdr>
    </w:div>
    <w:div w:id="1229919246">
      <w:bodyDiv w:val="1"/>
      <w:marLeft w:val="0"/>
      <w:marRight w:val="0"/>
      <w:marTop w:val="0"/>
      <w:marBottom w:val="0"/>
      <w:divBdr>
        <w:top w:val="none" w:sz="0" w:space="0" w:color="auto"/>
        <w:left w:val="none" w:sz="0" w:space="0" w:color="auto"/>
        <w:bottom w:val="none" w:sz="0" w:space="0" w:color="auto"/>
        <w:right w:val="none" w:sz="0" w:space="0" w:color="auto"/>
      </w:divBdr>
    </w:div>
    <w:div w:id="1634749800">
      <w:bodyDiv w:val="1"/>
      <w:marLeft w:val="0"/>
      <w:marRight w:val="0"/>
      <w:marTop w:val="0"/>
      <w:marBottom w:val="0"/>
      <w:divBdr>
        <w:top w:val="none" w:sz="0" w:space="0" w:color="auto"/>
        <w:left w:val="none" w:sz="0" w:space="0" w:color="auto"/>
        <w:bottom w:val="none" w:sz="0" w:space="0" w:color="auto"/>
        <w:right w:val="none" w:sz="0" w:space="0" w:color="auto"/>
      </w:divBdr>
    </w:div>
    <w:div w:id="1766993249">
      <w:bodyDiv w:val="1"/>
      <w:marLeft w:val="0"/>
      <w:marRight w:val="0"/>
      <w:marTop w:val="0"/>
      <w:marBottom w:val="0"/>
      <w:divBdr>
        <w:top w:val="none" w:sz="0" w:space="0" w:color="auto"/>
        <w:left w:val="none" w:sz="0" w:space="0" w:color="auto"/>
        <w:bottom w:val="none" w:sz="0" w:space="0" w:color="auto"/>
        <w:right w:val="none" w:sz="0" w:space="0" w:color="auto"/>
      </w:divBdr>
    </w:div>
    <w:div w:id="2033532704">
      <w:bodyDiv w:val="1"/>
      <w:marLeft w:val="0"/>
      <w:marRight w:val="0"/>
      <w:marTop w:val="0"/>
      <w:marBottom w:val="0"/>
      <w:divBdr>
        <w:top w:val="none" w:sz="0" w:space="0" w:color="auto"/>
        <w:left w:val="none" w:sz="0" w:space="0" w:color="auto"/>
        <w:bottom w:val="none" w:sz="0" w:space="0" w:color="auto"/>
        <w:right w:val="none" w:sz="0" w:space="0" w:color="auto"/>
      </w:divBdr>
    </w:div>
    <w:div w:id="2144036786">
      <w:bodyDiv w:val="1"/>
      <w:marLeft w:val="0"/>
      <w:marRight w:val="0"/>
      <w:marTop w:val="0"/>
      <w:marBottom w:val="0"/>
      <w:divBdr>
        <w:top w:val="none" w:sz="0" w:space="0" w:color="auto"/>
        <w:left w:val="none" w:sz="0" w:space="0" w:color="auto"/>
        <w:bottom w:val="none" w:sz="0" w:space="0" w:color="auto"/>
        <w:right w:val="none" w:sz="0" w:space="0" w:color="auto"/>
      </w:divBdr>
      <w:divsChild>
        <w:div w:id="1088574579">
          <w:marLeft w:val="0"/>
          <w:marRight w:val="0"/>
          <w:marTop w:val="75"/>
          <w:marBottom w:val="75"/>
          <w:divBdr>
            <w:top w:val="none" w:sz="0" w:space="0" w:color="auto"/>
            <w:left w:val="none" w:sz="0" w:space="0" w:color="auto"/>
            <w:bottom w:val="none" w:sz="0" w:space="0" w:color="auto"/>
            <w:right w:val="none" w:sz="0" w:space="0" w:color="auto"/>
          </w:divBdr>
        </w:div>
        <w:div w:id="1893300921">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gif"/><Relationship Id="rId18" Type="http://schemas.openxmlformats.org/officeDocument/2006/relationships/image" Target="media/image8.gi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youtu.be/XWVGL2h9jCM" TargetMode="Externa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hysicsabout.com/difference-transverse-longitudinal-waves/" TargetMode="External"/><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yjus.com/physics/longitudinal-waves/" TargetMode="External"/><Relationship Id="rId24" Type="http://schemas.openxmlformats.org/officeDocument/2006/relationships/hyperlink" Target="https://youtu.be/R8kCskG7hKI" TargetMode="External"/><Relationship Id="rId5" Type="http://schemas.openxmlformats.org/officeDocument/2006/relationships/footnotes" Target="footnotes.xml"/><Relationship Id="rId15" Type="http://schemas.openxmlformats.org/officeDocument/2006/relationships/hyperlink" Target="https://physicsabout.com/difference-transverse-longitudinal-waves/" TargetMode="External"/><Relationship Id="rId23" Type="http://schemas.openxmlformats.org/officeDocument/2006/relationships/hyperlink" Target="https://youtu.be/ZoyZy94do1k" TargetMode="External"/><Relationship Id="rId10" Type="http://schemas.openxmlformats.org/officeDocument/2006/relationships/image" Target="media/image3.pn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s://byjus.com/physics/energy/" TargetMode="External"/><Relationship Id="rId14" Type="http://schemas.openxmlformats.org/officeDocument/2006/relationships/image" Target="media/image6.gif"/><Relationship Id="rId22" Type="http://schemas.openxmlformats.org/officeDocument/2006/relationships/hyperlink" Target="https://youtu.be/0Anh9HthWgQ"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6</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dc:creator>
  <cp:keywords/>
  <dc:description/>
  <cp:lastModifiedBy>Hema</cp:lastModifiedBy>
  <cp:revision>20</cp:revision>
  <dcterms:created xsi:type="dcterms:W3CDTF">2020-04-02T11:31:00Z</dcterms:created>
  <dcterms:modified xsi:type="dcterms:W3CDTF">2020-04-03T11:11:00Z</dcterms:modified>
</cp:coreProperties>
</file>